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efb9b" w14:textId="59efb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3 апреля 2020 года № 138. Зарегистрировано Департаментом юстиции Алматинской области 3 апреля 2020 года № 5447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Алматинской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Алматинской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пассажирского транспорта и автомобильных дорог Алматинской области" в установленном законодательством Республики Казахстан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Алматинской области после его официального опубликования.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первого заместителя акима Алматинской области Л. Турлашова.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 апреля 2020 года № 138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акимата Алматинской области признаваемых утратившими силу 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Алматинской области "Об утверждении регламента государственной услуги "Выдача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значения" от 22 сентября 2015 года № 426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3509</w:t>
      </w:r>
      <w:r>
        <w:rPr>
          <w:rFonts w:ascii="Times New Roman"/>
          <w:b w:val="false"/>
          <w:i w:val="false"/>
          <w:color w:val="000000"/>
          <w:sz w:val="28"/>
        </w:rPr>
        <w:t>, опубликован 20 ноября 2015 года в информационно-правовой системе "Әділет");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Алматинской области "О внесении изменений в постановление акимата Алматинской области от 22 сентября 2015 года № 426 "Об утверждении регламента государственной услуги в сфере автомобильных дорог" от 19 августа 2016 года № 439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3972</w:t>
      </w:r>
      <w:r>
        <w:rPr>
          <w:rFonts w:ascii="Times New Roman"/>
          <w:b w:val="false"/>
          <w:i w:val="false"/>
          <w:color w:val="000000"/>
          <w:sz w:val="28"/>
        </w:rPr>
        <w:t>, опубликован 14 октября 2016 года в Эталонном контрольном банке нормативных правовых актов Республики Казахстан);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Алматинской области "Об утверждении регламента государственной услуги "Выдача удостоверений на право управления самоходными маломерными судами" от 22 октября 2015 года № 465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3579</w:t>
      </w:r>
      <w:r>
        <w:rPr>
          <w:rFonts w:ascii="Times New Roman"/>
          <w:b w:val="false"/>
          <w:i w:val="false"/>
          <w:color w:val="000000"/>
          <w:sz w:val="28"/>
        </w:rPr>
        <w:t>, опубликован 10 февраля 2016 года в информационно-правовой системе "Әділет");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акимата Алматинской области "О внесении изменений в постановление акимата Алматинской области от 22 октября 2015 года № 465 "Об утверждении регламента государственной услуги "Выдача удостоверений на право управления самоходными маломерными судами" от 14 июля 2016 года № 380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3941</w:t>
      </w:r>
      <w:r>
        <w:rPr>
          <w:rFonts w:ascii="Times New Roman"/>
          <w:b w:val="false"/>
          <w:i w:val="false"/>
          <w:color w:val="000000"/>
          <w:sz w:val="28"/>
        </w:rPr>
        <w:t>, опубликован 9 сентября 2016 года в Эталонном контрольном банке нормативных правовых актов Республики Казахстан);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Постановление акимата Алматинской области "Об утверждении регламента государственной услуги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 от 29 марта 2018 года № 125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4637</w:t>
      </w:r>
      <w:r>
        <w:rPr>
          <w:rFonts w:ascii="Times New Roman"/>
          <w:b w:val="false"/>
          <w:i w:val="false"/>
          <w:color w:val="000000"/>
          <w:sz w:val="28"/>
        </w:rPr>
        <w:t>, опубликован 27 апреля 2018 года в Эталонном контрольном банке нормативных правовых актов Республики Казахстан).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