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3a29" w14:textId="b3e3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Дорожной карты занятости местным исполнительным органом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6 апреля 2020 года № 146. Зарегистрировано Департаментом юстиции Алматинской области 6 апреля 2020 года № 5448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28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дополнений в постановление" Правительства Республики Казахстан от 20 марта 2020 года № 126 "О мерах по реализации Указа Президента Республики Казахстан от 16 марта 2020 года № 287 "О дальнейших мерах по стабилизации экономики",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Алматинской области государственных ценных бумаг для обращения на внутреннем рынке: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- 2020 год;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- государственные ценные бумаги, выпускаемые местным исполнительным органом Алматинской области, для обращения на внутреннем рынке для финансирования мероприятий Дорожной карты занятости, определенных в период действия чрезвычайного положения;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- не более 78 820 000 000 (семьдесят восемь миллиардов восемьсот двадцать миллионов)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- финансирование мероприятий Дорожной карты занятости, определенных в период действия чрезвычайного положения.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Государственному учреждению "Управление финансов Алматинской области" в установленном законодательством порядке обеспечить: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в Департаменте юстиции Алматинской области представление в государственно-правовой отдел аппарата акима области сведений об исполнении мероприятий, предусмотренных подпунктами 1) и 2) настоящего пункта.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первого заместителя акима Алматинской области Л. Турлашова.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