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27a2" w14:textId="45f2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9 апреля 2020 года № 155. Зарегистрировано Департаментом юстиции Алматинской области 9 апреля 2020 года № 5453. Утратило силу постановлением акимата Алматинской области от 31 марта 2021 года № 117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территории области карантинную зону с введением карантинного режима в разрезе районов (городов) по видам карантинных объектов на общей площади 12324,424 гектар земли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установлении карантинной зоны с введением карантинного режима на территории области" от 17 апреля 2019 года № 141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5122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апреля 2019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Бескемпирова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апреля 2020 года № 155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установленной карантинной зоны с введением карантинного режима в разрезе районов (городов) по видам карантинных объектов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4315"/>
        <w:gridCol w:w="2460"/>
        <w:gridCol w:w="3389"/>
      </w:tblGrid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Районы, города</w:t>
            </w:r>
          </w:p>
        </w:tc>
        <w:tc>
          <w:tcPr>
            <w:tcW w:w="4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заражения,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карантинных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Енбекшиказакский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47,035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Уйгурский 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12324,424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621,5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479,235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720"/>
        <w:gridCol w:w="2914"/>
        <w:gridCol w:w="1718"/>
        <w:gridCol w:w="1916"/>
        <w:gridCol w:w="2916"/>
      </w:tblGrid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Южноамериканская томатная моль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 ползучий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Повилики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421,875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50,55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12,624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743,839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