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ec736" w14:textId="0bec7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Алматинской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Алматинской области от 8 апреля 2020 года № 154. Зарегистрировано Департаментом юстиции Алматинской области 10 апреля 2020 года № 5454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, с подпунктом 4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"О правовых актах" от 6 апреля 2016 года, со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 акимат Алматинской области ПОСТАНOВЛЯЕТ: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постановления акимата Алматинской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природных ресурсов и регулирования природопользования Алматинской области" в установленном законодательством Республики Казахстан порядке обеспечить: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Алматинской области;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Алматинской области после его официального опубликования;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дня государственной регистрации настоящего постановления представление в государственно-правовой отдел аппарата акима Алматинской области сведений об исполнении мероприятий, предусмотренных подпунктами 1), 2) настоящего пункта.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С. Бескемпирова.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Баталов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акимата Алматинской области</w:t>
            </w:r>
          </w:p>
        </w:tc>
      </w:tr>
    </w:tbl>
    <w:bookmarkStart w:name="z1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постановлений акимата Алматинской области признаваемых утратившими силу</w:t>
      </w:r>
    </w:p>
    <w:bookmarkEnd w:id="8"/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Постановление акимата Алматинской области "Об утверждении регламентов государственных услуг в области охраны окружающей среды" от 22 сентября 2015 года № 421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3500</w:t>
      </w:r>
      <w:r>
        <w:rPr>
          <w:rFonts w:ascii="Times New Roman"/>
          <w:b w:val="false"/>
          <w:i w:val="false"/>
          <w:color w:val="000000"/>
          <w:sz w:val="28"/>
        </w:rPr>
        <w:t>, опубликован 9 февраля 2016 года в информационно-правовой системе "Әділет").</w:t>
      </w:r>
    </w:p>
    <w:bookmarkEnd w:id="9"/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Постановление акимата Алматинской области "О внесении изменений в постановление акимата Алматинской области от 22 сентября 2015 года № 421 "Об утверждении регламентов государственных услуг в области охраны окружающей среды" от 6 мая 2016 года № 228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3885</w:t>
      </w:r>
      <w:r>
        <w:rPr>
          <w:rFonts w:ascii="Times New Roman"/>
          <w:b w:val="false"/>
          <w:i w:val="false"/>
          <w:color w:val="000000"/>
          <w:sz w:val="28"/>
        </w:rPr>
        <w:t>, опубликован 4 июля 2016 года в информационно-правовой системе "Әділет").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Постановление акимата Алматинской области "Об утверждении регламентов государственных услуг" от 28 декабря 2017 года № 584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4506</w:t>
      </w:r>
      <w:r>
        <w:rPr>
          <w:rFonts w:ascii="Times New Roman"/>
          <w:b w:val="false"/>
          <w:i w:val="false"/>
          <w:color w:val="000000"/>
          <w:sz w:val="28"/>
        </w:rPr>
        <w:t>, опубликован 25 января 2018 года в Эталонном контрольном банке нормативных правовых актов Республики Казахстан).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Постановление акимата Алматинской области "О внесении изменений в постановление акимата области от 28 декабря 2017 года № 584 "Об утверждении регламентов государственных услуг" от 5 июня 2018 года № 264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4756</w:t>
      </w:r>
      <w:r>
        <w:rPr>
          <w:rFonts w:ascii="Times New Roman"/>
          <w:b w:val="false"/>
          <w:i w:val="false"/>
          <w:color w:val="000000"/>
          <w:sz w:val="28"/>
        </w:rPr>
        <w:t>, опубликован 10 июля 2018 года в Эталонном контрольном банке нормативных правовых актов Республики Казахстан).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Постановление акимата Алматинской области "Об утверждении регламентов государственных услуг" от 29 декабря 2017 года № 593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4505</w:t>
      </w:r>
      <w:r>
        <w:rPr>
          <w:rFonts w:ascii="Times New Roman"/>
          <w:b w:val="false"/>
          <w:i w:val="false"/>
          <w:color w:val="000000"/>
          <w:sz w:val="28"/>
        </w:rPr>
        <w:t>, опубликован 24 января 2018 года в Эталонном контрольном банке нормативных правовых актов Республики Казахстан).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Постановление акимата Алматинской области "О внесении изменений в постановление акимата Алматинской области от 29 декабря 2017 года № 593 "Об утверждении регламентов государственных услуг" от 27 ноября 2019 года № 529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5308</w:t>
      </w:r>
      <w:r>
        <w:rPr>
          <w:rFonts w:ascii="Times New Roman"/>
          <w:b w:val="false"/>
          <w:i w:val="false"/>
          <w:color w:val="000000"/>
          <w:sz w:val="28"/>
        </w:rPr>
        <w:t>, опубликован 10 декабря 2019 года в Эталонном контрольном банке нормативных правовых актов Республики Казахстан).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Постановление акимата Алматинской области "Об утверждении регламентов государственных услуг" от 3 апреля 2018 года № 150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4648</w:t>
      </w:r>
      <w:r>
        <w:rPr>
          <w:rFonts w:ascii="Times New Roman"/>
          <w:b w:val="false"/>
          <w:i w:val="false"/>
          <w:color w:val="000000"/>
          <w:sz w:val="28"/>
        </w:rPr>
        <w:t>, опубликован 20 апреля 2018 года в Эталонном контрольном банке нормативных правовых актов Республики Казахстан).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