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9154" w14:textId="2979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норм субсидий на удобрения, а также объемы субсидий на удобрения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4 мая 2020 года № 193. Зарегистрировано Департаментом юстиции Алматинской области 6 мая 2020 года № 5518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63 приказа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№ 20209),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и норм субсидий на удобрений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субсидий на удобрения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Алматинской области "Об утверждении перечня удобрений и норм субсидий" от 28 октября 2019 года № 461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5289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ноября 2019 года в Эталонном контрольном банке нормативных правовых актов Республики Казахстан).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Департаменте юстиции Алматинской области;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 и 2) настоящего пункта.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Алматинской области С. Бескемпирова.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4 мая 2020 года № 193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норм субсидий на удобрений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660"/>
        <w:gridCol w:w="7169"/>
        <w:gridCol w:w="270"/>
        <w:gridCol w:w="182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удобрений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действующих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удобрении, %</w:t>
            </w:r>
          </w:p>
          <w:bookmarkEnd w:id="12"/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(нитрат аммония) марки Б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аммиачная, марка А, марка Б (высший сорт, первый сорт, второй сорт)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аммиачная, марки А и Б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%21 N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N-21; SO3-60; S-24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DASH %46 N 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(КАС)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-н.м. 6,8, N нитратный - н.м. 6,8, N амидный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азотные (КАС)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4180"/>
        <w:gridCol w:w="5895"/>
        <w:gridCol w:w="156"/>
        <w:gridCol w:w="15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порошкообразный, обогащенный микроэлементами 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(17,5-44-0)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N-17,5%, P2О5-44%</w:t>
            </w:r>
          </w:p>
        </w:tc>
        <w:tc>
          <w:tcPr>
            <w:tcW w:w="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Аммофос высшего и первого сортов, марки 10-46 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N-10, P-46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10-46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N-12, P-52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12:52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5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гранулированный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5107"/>
        <w:gridCol w:w="4250"/>
        <w:gridCol w:w="190"/>
        <w:gridCol w:w="20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технический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-50, SO3- 52</w:t>
            </w:r>
          </w:p>
        </w:tc>
        <w:tc>
          <w:tcPr>
            <w:tcW w:w="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Сульфаткалия (Yara Tera Krista SOP) 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SOP 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K2О-51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3686"/>
        <w:gridCol w:w="6667"/>
        <w:gridCol w:w="157"/>
        <w:gridCol w:w="12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15-15-15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15:15:15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16:16:16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10:26:26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10-26-26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23:13:8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23:13:8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6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8:24:24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17:0,1:28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102"/>
        <w:gridCol w:w="7673"/>
        <w:gridCol w:w="107"/>
        <w:gridCol w:w="1044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20:20 (13,5)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17:22:14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16:20(14)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н.м. 4,0% Р2О5-н.м. 9,6%, К2О-н.м. 8,0%, SO3-н.м.12,0%, СаО-н.м. 10,2%, MgO- н.м. 0,5%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 (NPКS-удобрение), марки Г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аммонийный-4,8; Р2О5-9,6; К2О-8,0; SO3-14,0; СаО-11,2,0; MgO-0,6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(марки А, Б, В)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содержание не менее % азот аммонийный-н.м. 6,0; Р2О5-11,0; SO3-15.0; СаО-14,0; MgO-0,25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 марки А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аммонийный-6,0; Р2О5-12,0; SO3-15.0; СаО-14,0; MgO-0,25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 содержащее удобрение (РК-удобрение)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(Р2О5-н.м. 14%, К2О-до 8,0%, СаО-н.м. 13,2%, MgO-н.м. 0,45%)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 содержащее удобрение (РК-удобрение) марки А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Р2О5-14,8%, К2О-8,0%, СаО-13,8%, MgO-0,48%)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калий-сера содержащее удобрение (РКS-удобрение)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13,1%, К2О-до 7,0%, SО3-до 7,0%, СаО-н.м. 13,3%, MgО-н.м. 0,4%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калий-сера содержащее удобрение (РКS-удобрение) марки А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Р2О5-13,1%, К2О-11,0%, S-до 11,0%, СаО-13,3%, MgО-0,4%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сера содержащее удобрение (РS-удобрение)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11,0%,SO3-до 10,0%, СаО-н.м. 13,5%, MgO-н.м. 0,45%)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сера содержащее удобрение (РS-удобрение) марки В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Р2О5-16,5%,S-10,0%, СаО-15,5%, MgO-0,54%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– Бурофос – Р, марка А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Р2О5-12; СаО-16; MgO-1,6; органический углерод-14,0; гуминовые кислоты – 16,0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– Бурофос – РК, марка А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Р2О5-10; К2О-10; СаО-9,5; MgO-1,1; органический углерод -14,0; гуминовые кислоты – 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7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Р2О5-61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кормовой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специальный водорастворимый кристаллический очищенный марки А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марки: А, Б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специальный водорастворимый кристаллический очищенный марки Б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Б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Р2О5-61, N-12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MAP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Р2О5 -61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удобрительный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монокалийфосфат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MKP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"НИТРОКАЛЬЦИЙФОСФАТ" НИТРОФОС марки А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Б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P-12, Са-14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"НИТРОКАЛЬЦИЙФОСФАТ" НИТРОФОС марки В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P-19, Са-12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удобрение (ЖКУ)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628"/>
        <w:gridCol w:w="8349"/>
        <w:gridCol w:w="107"/>
        <w:gridCol w:w="8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микроэлементсодержащие питательные "Микробиоудобрения "МЭРС"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фитосоедение Fe-2,5, фитосоедение Mo-2,0, фитосоедение Cu-1,0, фитосоедение Zn-2,5, фитосоедение Mn-1,0, фитосоедение Сo-0,5, фитоесоедение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А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Б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В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А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Е, Yara Liva Calcinit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Yara Kristalon Brown 3-11-38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(Кристалонкоричневый)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D12, хелат железа DTPA 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D12, хелат железа DTPA 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"Хелатэм" марки ДТПА Fe гранулированный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Q40, хелат железа EDDHA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Zn15, хелат цинка EDTA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Mn13, хелат марганца EDTA 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Mn13, хелат марганца EDTA 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 -13"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 -15"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Ca10 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Ca10 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APN 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YaraTera Tenso Coctail 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3922"/>
        <w:gridCol w:w="6749"/>
        <w:gridCol w:w="131"/>
        <w:gridCol w:w="1038"/>
      </w:tblGrid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Brassitrel 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 + адьюванты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539"/>
        <w:gridCol w:w="1"/>
        <w:gridCol w:w="1"/>
        <w:gridCol w:w="8436"/>
        <w:gridCol w:w="107"/>
        <w:gridCol w:w="842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 (сульфат магния)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 марка А (I сорт, II сорт, III сорт)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 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 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магния (магниевая селитра)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фульвокислоты-3-5,ульминовые кислоты и гумин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 Mn-0,1, Fe-1,0, Mg-0,8,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256"/>
        <w:gridCol w:w="8654"/>
        <w:gridCol w:w="174"/>
        <w:gridCol w:w="70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Бета (свекловичный)/FERTIGRAIN BETA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S-2%, Mn-1%,B-0,3%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масличный)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P-3%, K-2%, Mg-1,5%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Fe-0,5%,Mn-0,3%, Zn-0,15%, Cu-0,05%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К)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- 20%, N-1%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кремний (CONTROLPHYT SI)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SI-17%, К - 7%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 (TECNOPHYT PH)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поли-гиброки-карбокислоты-20%, N-2, Р-2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N-3%;К2O-8%, B-0,02%, C-12%, Fe-0,5% (EDTA), Zn-0,08% (EDTA), кайгидрин, бетаин, альгиновая кислота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Бороплюс (Boroplus)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кальций (Brexil Ca)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комби (Brexil Combi)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Микс (Brexil Mix)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Мульти (Brexil Multi)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Феррум (Brexil Fe)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Брексил Цинк (Brexil Zn)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Кальбит C (Calbit C)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13:40:13 (Master 13:40:13)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15:5:30+2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18:18:18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20:20:20 (Master 20:20:20)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3:11:38+4 (Master 3:11:38+4)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Мастер (MASTER) 3:37:37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Плантафол 10:54:10 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Плантафол 20:20:20 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Плантафол 30:10:10 (Plantofol 30:10:10)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Плантафол 5:15:45 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Радифарм (Radifarm)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Мегафол (Megafol)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C-9, фитогормоны, бетаин, витамины, белки,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Свит (Sweet)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Бенефит ПЗ (Benefit PZ)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4,8 (Ferrilene4,8 )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Триум (Ferrilene Trium)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Феррилен (Ferrilene 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Бахчевый"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 , Cu-0,01, Mo-0,005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Виноградный"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пивоваренный ячмень 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Плюс" (пивоваренный ячмень)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 Плодовый"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сахарная свекла 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Томатный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Cu-0,005, Mo-0,005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Универсальный"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"Нутривант Плюс" Хлопок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Mo-0,001 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Суприлд 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содержание N-9,8; свободные аминокислоты-33; общее количество органических веществ - 48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маркиА: N-15,38,MgO-2,04, So3-4,62, Cu - 0,95, Fe - 0,78, Mn-1,13, Zn-1,1, Mo-0,01, Ti - 0,02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783"/>
        <w:gridCol w:w="6727"/>
        <w:gridCol w:w="107"/>
        <w:gridCol w:w="11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18-18-18+1MgO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- 9%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т.ч. аммонийный-0,6, нитратный-0,7, органический1,7, P2O5-1, K2O-1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 г/л, гуминовые кислоты-38,9 г/л, фльво кислоты-7,6, N-0,14г/л, P2O5-16,7 г/л, K2O-29,8 г/л, Fe-312 мг/л, , CaO-5670 мг/л, MgO-671 мг/л, Co-0,051 мг/л, Zn-0,23 мг/л, Cu-0,30,мг/л, Mn-31,4 мг/л, Mo-0,10 мг/л, Si2O-631 мг/л, сухой остаток – 84 г/л, зола – 55,8 %, pH-7,2 ед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0,61-3,55, Zn:0,52-3,11, В:0,18-0,61, Mn:0,18-0,49,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Fe:0,19-0,49, Mo:0,27-1,14,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Со:0,18-0,31, Se: 0,004-0,012, Cr: 0,031-0,194, Ni:0,008-0,015, Li:0,044-0,129, V:0,034-0,158, N:0,3-4,4, P2О5:0,2-0,6, K2О:0,84-5,9, SО3:1,0-5,0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MgО:0,34-2,08</w:t>
            </w:r>
          </w:p>
          <w:bookmarkEnd w:id="13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Mn: 0,31, Fe: 0,3, Mo: 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 0,08, Se:0,009, Cr:0,001, Ni: 0,006, Li: 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N: 0,4, K2О: 0,03, SО3:5,7,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 1,32</w:t>
            </w:r>
          </w:p>
          <w:bookmarkEnd w:id="14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Mn:0,05, Fe:0,03, Mo:0,05,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Со:0,001, Se:0,001, N:27,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P2О5:2, K2О:3, SО3:1,26,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 0,15</w:t>
            </w:r>
          </w:p>
          <w:bookmarkEnd w:id="15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Mn:0,05, Fe:0,07, Mo:0,05,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Со:0,01, Se:0,002, N:5,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P2О5:20, K2О:5, SО3:0,8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MgО:0,18</w:t>
            </w:r>
          </w:p>
          <w:bookmarkEnd w:id="16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кисло-ты – 6,20 %; моносахариды – 0,00397 %; фитогормоны – 0,00045 %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аминокислоты – 0,78 %; органические кислоты – 0,10 %; моносахариды – 0,00347 %; фитогормоны – 0,0004 %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ислоты – 4,5 %; моносахариды – 0,00365 %; фитогор-моны – 0,00042 %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аминокислоты – 4,26 %; органические кислоты – 16,5 %; моносахариды – 0,00417 %; фитогор-моны – 0,00048 %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CROPMAX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 P-0,4% K-0,02% Fe-220 Mg-550 Zn-49 Cu-35 Mn-54 B,Ca, Mo, Co, Ni 10 Аминокислоты 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-85г/л, стимуляторы роста и иммунитета растений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P2O5-3, K2O-6, Fe-0,16, Mn-0,4, Zn-0,12, Cu-0,8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Aminocal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CaO-15; Mn-0,5; Zn-0,5; аминокислоты; полипептиды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8-5-40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15-40-15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21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14.48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8.0.32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18.18.18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ЭКСПРЕСС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кислот-12%, калийные соли фульвовых кислот-3%, N-2,5%; K-1,35%; S-2,5%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ЭКСТРИМ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кислот-14%, калийные соли фульвовых кислот-4%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БИОБАРЬЕР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кислот-20%, калийные соли фульвовых кислот-5%, N-9,6%; K-22,5%; S-11,7%; SiO-8,3%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Фульвогумат, марки БИОСТАРТ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 гуминовых кислот-45%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"HumiPro"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 NPK=0,08-0,05-0,8 органические вещества – 5,5% в них гуматы – 4,3%, фульваты – 1,04%, кинетин,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"VitaePro"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NPK=0,1-0,05-0,6, органические вещества – 2,8% в них цитокинин, ауксин элиситоры, витамины В1,В2,С, РР,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"ПРК Белый жемчуг": "Коричневый", "Универсальный", "Желтый", "ТермоЩит", "АнтиФриз", "СтопКлоп"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Бентонитовая глина, SiO2-5,6%, Fe2O3-0,4%, Al2O3-0,16%, Cao-0,4%, MgO-0,4%, K2O-0,2%, Na2O-0,04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Изабион 62,5 в.р.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 - 62,5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15+00+20+8MgO+Te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17+05+13+6MgO+Te (ES)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18+08+12+7MgO+Te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19+00+19+2MgO+Te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20+05+20+2MgO+Te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22+05+08+8MgO+Te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22+05+10+5MgO+Te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23+05+12+2MgO+Te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25+13+00+7,5MgO+Te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26+00+08+8MgO+Te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26+05+08+2MgO+Te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26+05+11+2MgO+Te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27+05+11+2MgO+Te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29+05+08+2MgO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12+05+28+2MgO+Te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35+00+00+10MgO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44+00+00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20+6+13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16+06+13+2+Te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16+06+12+2+Te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16+06+11+2+Te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15+06+12+2+Te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15+06+11+2+Te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14+05+11+2+Te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14+10+18+1,3+Te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Top-dress CRF (N+P+K+MgO+Te) марки 26+07+10+Te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Granustar CRF (N+P+K+MgO+(Mn)/(Te)) марки 23+05+09+4MgO+Te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20+20+20+1MgO+Te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20+10+20+2MgO+Te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20+05+10+6MgO+Te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20+00+20+2MgO+Te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27+15+12+1MgO+Te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12+07+25+8CaO+2MgO+Te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10+52+10+1MgO+Te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18+06+26+3MgO+Te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17+10+17+12CaO+Te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элементы (бор, медь, железо, марганец, молибден, цинк, хелаты EDTA, DTPA, EDDHA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10+10+30+6MgO+Te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12+05+24+2MgO+Te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21+10+10+8CaO+Te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элементы (бор, медь, железо, марганец, молибден, цинк, хелаты EDTA, DTPA, EDDHA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18+18+18+3MgO+Te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10+10+30+3MgO+3CaO+Te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элементы (бор, медь, железо, марганец, молибден, цинк, хелаты EDTA, DTPA, EDDHA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07+12+36+3MgO+Te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11+06+18+2MgO 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14+08+14+3MgO+7CaO+Te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4,5-11-36-5MgO-TE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20-10-15-2MgO-TE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18-09-29-TE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элементы (бор, медь, железо, марганец, молибден, цинк, хелаты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Ruby 10-00-40+2MgO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K2O-40%, MgO-2%, S-3,7%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0-40-30+2MgO (Keymag Green 0-40-30+2MgO)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K2O-30%, MgO-2,2%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Indigo 00-00-30+8MgO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K2O-30%, MgO-8%, Mg-4,83%, SO3-40%, S-16%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15-30-15+TE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Mn-0,030%, Zn-0,030%, Cu-0,015%, Mo-0,002%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16-08-24+2MgO+TE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S-4,6%, MgO-2%, Fe-0,05%, Mn-0,002%, Zn-0,02%, Cu-0,01%, B-0,01%, Mo-0,001%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20-20-20+ТЕ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S-4,6%, Fe-0,80%, Mn-0,030%, Zn-0,030%, Cu-0,015%, B-0,015%, Mo-0,002%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29-11-11+0,5MgO+TE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N-29%, P2O5-11, K2O-11%, Mg-0,5%, Fe0,12%, Mn-0,06%, Mo-0,005, Zn-0,06%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30-10-10+ 2MgO+TE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P2O5-10%, K2O-10%, S-2,8%, MgO-2%, Fe-0,05%, Mn-0,002%, Zn-0,02%, Cu-0,01%, B-0,01%, Mo-0,001%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Advance 17-6-25+4MgO+3S+TE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P2O5-6%, K2O-25%, S-3%, MgO-4%, Cu-0,01%, Fe-0,15%, Mn-0,03%, Zn-0,03%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Technofert Catalyst 19-6-14 (5MgO - 3,5S) +TE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P2O5-6%, K2O-14%, S-3,5%, MgO-5%, Cu-0,01%, Fe-0,15%, Mn-0,03%, Zn-0,03%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аминокислоты-0,8; ауксины-0,68; цитокинины-0,41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аминокислоты-0,8; ауксины-0,68; цитокинины-0,41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ауксины-0,41; ауксины-0,41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аминокислоты-0,8; ауксины-0,41; ауксины-0,41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GG 16-8-32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14-7-21+2MgO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14-7-28+2MgO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12-5-40+2MgO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16-8-34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12-5-40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10.0.1. с Нитратом Аммония. Формула Poly-Feed GG 20-9-20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239 732,1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натрия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калия.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APSRINATE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регулятор, орг.-45%, углер.-19%, N-2,8%, K2O-5%, pH 3,5-5,5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7 459,8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NPK 18.18.18+ME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K2O-18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NK 12-0-42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K2O-42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комплексные минеральные удобрения "Акварин"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Р2О5-11; K2О-35; MgO-4,0; S-9,0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"Салют Бор"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N-7,8; В-15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Zento fix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мочевина- 70-75%, органические полимеры- 24-26%, гуминовые вещества- 2-3%, фульвовые кислоты- 2-3%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 Naturfos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пентаоксид фосфора, оксид калия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macro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micro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N-8, амидный N-4, K2O-10, MgO-3, S-5, B-0,35, Cu-0,55 Fe-1, Mn-1,5, Mo-0,01,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Ferti Boron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Ferti Fos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N-2,9; P2O5-24,42; K2O-17,61; B-0,01; Cu-0,02; Fe-0,02; Mn-0,01; Mo-0,001;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Ferti Super 36 N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N-27; MgO-3, S-0,1, B-0,011, Cu-0,195; Fe-0,021, Mn-1, Mo-0,001, Zn-0,006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Форрис (Forrice)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K2O-15; SiO2-10; ДГК-0,05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Органомикс, марка "Железо"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SO3-2, Fe-3, ДГК-0,5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Универсальное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N-1,5; P2O5-2,5; K2O-4,2; SO3-5,3, Fе-1; MgO-0,083; Zn-0,8, Cu-0,8; Mn-0,8; B-0,4; Mo-0,01; Co-0,002; ДГК-0,05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овощных культур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N-0,6; P2O5-3,6; K2O-3; SO3-3,5; Fе-0,8; MgO-0,83; Zn-0,8; Cu-0,8; Mn-0,8; B-0,4; Mo-0,01; Co-0,002; ДГК-0,05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зерновых культур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N-1; P2O5-2; K2O-3; SO3-2,5; Fе-1,6; MgO-0,83, Zn-0,5, Cu-1,2, Mn-0,8, B-0,3, Mo-0,015, Co-0,001, ДГК-0,05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бобовых культур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N-2,1; P2O5-3; K2O-4,2; SO3-3,5; Fе-1; MgO-0,83; Zn-0,5; Cu-0,3; Mn-0,8; B-0,4; Mo-0,12; Co-0,012, ДГК-0,05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 марки: Для масличных культур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N-0,8; P2O5-1,6; K2O-3,5; SO3-2; Fе-0,4; MgO-0,83; Zn-0,5; Cu-0,3; Mn-1; B-0,4; Mo-0,015, Co-0,001, ДГК-0,05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хелатное удобрение Органомикс, марка "Бор"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N-4,9; B-14,85, ДГК-0,05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хелатные удобрения Органомикс, марка "Цинк"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SO3-11; Zn-8,8; Cu-0,8; ДГК-0,05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СаО-0,69, MgO-0,25</w:t>
            </w:r>
          </w:p>
          <w:bookmarkEnd w:id="1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К2О-21,1, СаО-0,47, MgO-0,12</w:t>
            </w:r>
          </w:p>
          <w:bookmarkEnd w:id="1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-0,00083</w:t>
            </w:r>
          </w:p>
          <w:bookmarkEnd w:id="19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"Bacto-S"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Углеводы; N-3,13; К2О-7,95; Са- 2,91; Р2О5- 1,99; MgO-0,87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"Bacto-К"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10.10.10+SO3+0,2Zn+20 O.M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8.22.0+0,2Zn+20 O.M.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5.15.5+SO3+0,2Zn+Mn+0,1B+20 O.M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50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P15+TE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Combi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Kal 9 +B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9.9.9+TE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10.5.20+TE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5.25.5+TE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5.5.25+TE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ORG\K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ORG\L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4 мая 2020 года № 193</w:t>
            </w:r>
          </w:p>
        </w:tc>
      </w:tr>
    </w:tbl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удобрения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895"/>
        <w:gridCol w:w="10166"/>
      </w:tblGrid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тенге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1 513 836 000,00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