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2293" w14:textId="fd82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бюджетных средств на субсидирование развития семеноводства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12 мая 2020 года № 198. Зарегистрировано Департаментом юстиции Алматинской области 13 мая 2020 года № 5523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38 Правил субсидирования повышения урожайности и качества продукции растениеводства, утвержденных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№ 20209),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бюджетных средств на субсидирование развития семеноводства по каждой категории субсидируемых семян по Алматинской области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Алматинской области: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нормы и предельной цены субсидируемых семян" от 10 апреля 2019 года № 132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5108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апреля 2019 года в Эталонном контрольном банке нормативных правовых актов Республики Казахстан);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постановление акимата Алматинской области от 10 апреля 2019 года № 132 "Об утверждении нормы и предельной цены субсидируемых семян" от 1 июля 2019 года № 268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5201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12 июля 2019 года в Эталонном контрольном банке нормативных правовых актов Республики Казахстан).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Алматинской области С. Бескемпирова.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по каждой категории субсидируемых семян на 2020 год по Алматинской области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тыс.тенге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1600"/>
        <w:gridCol w:w="2068"/>
        <w:gridCol w:w="2068"/>
        <w:gridCol w:w="2071"/>
        <w:gridCol w:w="2071"/>
      </w:tblGrid>
      <w:tr>
        <w:trPr>
          <w:trHeight w:val="30" w:hRule="atLeast"/>
        </w:trPr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требуемых денежных средств на субсидирование развития семеноводства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саженцы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1 667 200,0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129 531,4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137 887,0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740 624,8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