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19f0" w14:textId="fe51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норм субсидий на пестициды, биоагенты (энтомофаги), а также объемы субсидий на пестициды, биоагенты (энтомофаги)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9 июня 2020 года № 230. Зарегистрировано Департаментом юстиции Алматинской области 11 июня 2020 года № 5541. Утратило силу постановлением акимата Алматинской области от 25 октября 2021 года № 394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№ 20209),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и норм субсидий на пестициды, биоагенты (энтомофаги)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субсидий на пестициды, биоагенты (энтомофаги)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Алматинской области "Об утверждении перечня субсидируемых видов средств защиты растений и норм субсидий на 1 единицу (литр, килограмм, грамм, штук)" от 8 октября 2019 года № 433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5280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октября 2019 года в Эталонном контрольном банке нормативных правовых актов Республики Казахстан).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Департаменте юстиции Алматинской области;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 и 2) настоящего пункта.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Алматинской области С. Бескемпирова.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постановление от 9 июня 2020 года № 230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норм субсидий на пестициды, биоагенты (энтомофаги)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780"/>
        <w:gridCol w:w="672"/>
        <w:gridCol w:w="3997"/>
        <w:gridCol w:w="25"/>
        <w:gridCol w:w="2340"/>
        <w:gridCol w:w="3083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пестицида (аналога),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МЦПА кислоты, 500 г/л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ГЕРБИТОКС, водорастворимый концентрат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ГЕРБИТОКС-Л, водорастворимый концентрат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357 грамм на литр + дикамба, 124 грамм на 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452,42 г/л + флорасулам, 6,25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суспензионная эмульсия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2,4-Д кислота в виде смеси аминных солей, 550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водный концентрат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300 г/л + флорасулам, 3,7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флуроксипир, 90 г/л + 2,4-Д кислоты в виде сложного эфира, 510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2-этилгексиловый эфир 2,4-Д кислоты, 564 г/л + триасульфурон, 750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з.б.у.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600 г/л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720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АРМОН–Эфир, 72%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850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905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950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натрий-калийная соль, 12,5%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водный раствор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водный раствор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КОРСАР, водорастворимый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23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ГРАНИТ СУПЕР, водный растворк. 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глифосат в виде калийной соли, 450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водный раствор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водный раствор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540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СПРУТ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глифосат в виде калийной соли, 600 г/л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*ЖОЙКЫН МЕГА, 60% водный раствор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глифосат кислоты, 500 г/л + дикват, 35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кислоты, 160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в.р.к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водный раствор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водный раствор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водно-диспергируемые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водно-диспергируемые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*БАСТА, 15% водный раствор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дикамба, 220 г/л + никосульфурон, 50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+ 2,4-Д, 357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дикамба, 360 г/л + хлорсульфурон кислота, 22,2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дикамба, 480 г/кг + трибенурон-метил, 120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метсульфурон-метил, 28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водно-диспергируемые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водный раствор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водный раствор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МСРА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ПАРАДОКС, водорастворимый концентрат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водорастворимый концентрат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2,4 %,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водорастворимый концентрат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г/л + квинмерак, 250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в. к.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водный растворк.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водный концентрат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хлоримурон-этил, 150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г/кг + тиенкарбазон-метил, 22,5 г/кг + мефенпир-диэтил (антидот), 135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водно-диспергируемые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г/л + амидосульфурон, 100 г/л + мефенпир-диэтил (антидот), 250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суспензионный концентрат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в виде сложного 2 + этилгексилового эфира, 350 г/л + флорасулам, 7,4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клетодим, 130 г/л + галоксифоп-п-метил, 80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масляный концентрат эмульсии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КИНЕТИК, концентрат эмульсии 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клодинафоп-пропаргил, 240 г/л + клоквинтоцет-мексил (антидот), 60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клоксинтоцет-мексил (антидот), 20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ДЕЛЕГАТ,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РЕПЕР, концентрат коллоидного раствора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ГЕРМЕС 300, водный раствор 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г/л + никосульфурон, 30 г/л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АКЦЕНТ ПРИМА, 96% концентрат эмульсии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ЗОНТРАН, концентрат коллоидного раствора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концентрат суспензии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смачивающийся порошок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г/кг + трибенурон-метил, 625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г/кг + трибенурон-метил, 450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г/кг + трибенурон-метил, 261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ЛАРЕН ПРО,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350 г/л + пиклорам, 150 г/л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ГОРГОН, водорастворимый концентрат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тифенсульфурон-метил, 150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тифенсульфурон-метил, 125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240,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ЭСТАМП, концентрат эмульсии 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 +клоквинтоцет-мексил (антидот), 11,25 г/л)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претилахлор, 300 г/л + пирибензоксим, 20 г/л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водно-диспергируемые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г/л + тербутилазин 187,5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г/кг + метсульфурон - метил, 70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в.д.г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г/кг + метсульфурон-метил, 164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сухая текучая суспензия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тифенсульфурон-метил, 250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г/кг + флорасулам, 187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БОМБА, водно-диспергируемые гранулы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сухая текучая суспензия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трифлусульфурон-метил, 750 г/кг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мефенпир-диэтил (антидот), 75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эмульсия масляно-водная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 140 г/л + клоквинтоцет-мексил (антидот), 70 г/л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клоквинтоцет-мексил (антидот), 50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эмульсия масляно-водная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мефенпир-диэтил (антидот), 27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феноксапроп-п-этил, 100 г/л + фенхлоразол-этил (антидот), 30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50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клоквинтоцет-мексил (антидот), 23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мефенпир-диэтил (антидот), 33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г/л + клохинтоцет-мексил (антидот), 47 г/л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фенклоразол-этил (антидот), 35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клохинтоцет-мексил (антидот), 34,5-35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ФОКСТРОТ, водная эмульсия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РЫСЬ УЛЬТРА, эмульсия масляно-водная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феноксапроп-п-этил, 70 г/л + клоквинтосет-мексил (антидот), 40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концентрат эмульсии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клодинафоп-пропаргил, 24 г/л + мефенпир-диэтил (антидот), 30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микроэмульсия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 - пропаргил, 60 г/л + клоквинтосет - мексил (антидот), 40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клодинафоп-пропагил, 45 г/л + клоквинтосет-мексил (антидот), 34,5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ЭРЛИКОН,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27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ЗЛАКОФОРТЕ 100, концентрат эмульсии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г/л + флуроксипир, 50 г/л + 2,4-Д кислоты в виде сложного эфира, 410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водно-диспергируемые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 33%,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форамсульфурон, 31,5 г/л + йодосульфурон-метил-натрий, 1,0 г/л + тиенкарбазон-метил, 10 г/л + ципросульфамид (антидот), 15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масляная дисперсия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ТЕРРА, 4%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масляный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концентрат эмульсии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г/л + имазамокс, 38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масляный концентрат эмульсии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концентрат суспензии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метсульфурон-метил, 333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ФИНЕС ЛАЙТ, водно-диспергируемые гранулы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этаметсульфурон-метил, 750 г/кг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этофумезат, 110 г/л + фенмедифам, 90 г/л + десмедифам, 70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фенмедифам, 91 г/л + десмедифам, 71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этофумезат, 126 г/л + фенмедифам, 63 г/л + десмедифам, 21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г/л + фенмедифам, 110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БЕТАРЕН 22, масляный концентрат эмульсии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концентрат суспензии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500 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водный концентрат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водорастворимый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 + циперметрин, 50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г/л + имидаклоприд, 100 г/л + клотианидин, 50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 + альфа-циперметрин, 120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концентрат суспензии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7718,5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АКТЕЛЛИК 500,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г/л + лямбда-цигалотрин, 50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г/л + абамектин, 11,4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г/л + лямбда-цигалотрин, 106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КАЛИПСО, концентрат суспензии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г/л + дельтаметрин, 10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 масляная дисперсия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эмамектинбензоат, 50 г/кг + луфенурон, 400 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водорастворимые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г/л + имидаклоприд, 120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 , концентрат суспензии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 + гамма-цигалотрин, 6,4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суспензионный концентрат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концентрат суспензии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 водорастворимые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г/л + лямбда-цигалотрин, 15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50 г/л + хлорпирофис, 500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г/л + бетациперметрин, 40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200 г/л + тебуконазол, 200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пропиконазол, 300 г/л + тебуконазол, 200 г/л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наноэмульсии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г/л + эпоксиконазол,160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г/л + ципроконазол, 80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АМИСТАР ЭКСТРА 280, суспензионная эмульсия 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г/л + эпоксиконазол, 62,5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суспензионная эмульсия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пропиоконазол, 80 г/л + тебуконазол, 160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г/л + эпоксиконазол, 187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 суспензии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г/л + протиоконазол, 53 г/л + тебуконазол, 148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г/л + тебуконазол, 167 г/л + триадименол, 43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суспензионный концентрат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тритиконазол, 20 г/л + прохлораз, 60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КИНТО ДУО, 8% концентрат суспензии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суспензионный концентрат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 концентрат эмульсии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 + ципроконазол, 80 г/л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0,005% восковые брикеты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постановление от 9 июня 2020 года № 230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пестициды, биоагенты (энтомофаги)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976"/>
        <w:gridCol w:w="9972"/>
      </w:tblGrid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тенге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618 646 000,00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