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8c52" w14:textId="52b8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Алматинской области от 11 марта 2020 года № 92 "Об утверждении объемов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17 июня 2020 года № 251. Зарегистрировано Департаментом юстиции Алматинской области 18 июня 2020 года № 5545. Утратило силу постановлением акимата Алматинской области от 26 февраля 2021 года № 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26.02.2021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объемов субсидирования развития племенного животноводства, повышения продуктивности и качества продукции животноводства" от 11 марта 2020 года № 92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марта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С. Бескемпирова.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марта 2020 года № 92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3067"/>
        <w:gridCol w:w="714"/>
        <w:gridCol w:w="2206"/>
        <w:gridCol w:w="2206"/>
        <w:gridCol w:w="3111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0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11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12"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1 475 000,0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860 000,0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561 000,0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891 200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307 500,0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805 500,0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139 200,0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используемых для воспроизводства товарной отары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жеребцов-производителей продуктивного направления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7 997 287,0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марта 2020 года № 92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3870"/>
        <w:gridCol w:w="669"/>
        <w:gridCol w:w="1542"/>
        <w:gridCol w:w="2266"/>
        <w:gridCol w:w="2994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 (тенге)</w:t>
            </w:r>
          </w:p>
          <w:bookmarkEnd w:id="15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(голов, тонна)</w:t>
            </w:r>
          </w:p>
          <w:bookmarkEnd w:id="16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66 098,1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1 397 181,0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18 619,6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186 196,4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64 660,1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4 964 810,0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55 360,1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4 428 810,0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99 210,0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257 831,0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60 качества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Коневодство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7 271 172,0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за счет средств Республиканского бюджета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218"/>
        <w:gridCol w:w="686"/>
        <w:gridCol w:w="2692"/>
        <w:gridCol w:w="2692"/>
        <w:gridCol w:w="3796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9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20"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21"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218 500,0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