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0c58" w14:textId="cc20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13 декабря 2019 года № 55-282 "Об областном бюджете Алматинской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19 августа 2020 года № 60-315. Зарегистрировано Департаментом юстиции Алматинской области 1 сентября 2020 года № 5633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2020-2022 годы" от 13 декабря 2019 года № 55-282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5371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2020-2022 годы согласно приложениям 1, 2 и 3 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568 621 580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29 924 640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1 405 543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15 970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537 275 427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582 119 091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77 718 593 тысячи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83 338 518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5 619 925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1 213 835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1 213 835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92 429 939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92 429 939 тысяч тенге.";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"136 650 275" заменить на цифры "137 650 275";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"136 150 275" заменить на цифры "137 150 275";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"165 773 241" заменить на цифры "164 179 156";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"58 700 537" заменить на цифры "57 641 503";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"223 652" заменить на цифры "202 851";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"3 601 670" заменить на цифры "3 087 420";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"34 275 655" заменить на цифры "33 705 119";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"развитие инженерной инфраструктуры в рамках Государственной программы развития регионов до 2025 года – 570 536 тысяч тенге;" исключить;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"26 888 918" заменить на цифры "26 938 918".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19 августа 2020 года № 60-315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Алматинской области от 13 декабря 2019 года № 55-282 "Об областном бюджете Алматинской области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2020-2021 годы"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568 621 580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29 924 640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25 722 158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25 722 158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1 881 672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1 405 543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537 275 427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138 606 723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138 606 723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398 668 704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398 668 704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582 119 091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3 069 186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2 418 336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1 917 925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10 805 611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161 560 868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24 930 638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5 281 911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13 867 216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2 670 539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15 276 201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779 453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118 743 176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118 743 176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5 849 926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109 867 736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2 183 219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12 772 651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36 958 975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50 668 732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27 934 906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27 933 621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17 144 035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10 789 586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22 733 826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22 457 473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2 276 214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3 979 709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11 880 444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5 505 043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54 224 488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48 637 454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8 998 906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16 268 459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3 129 766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1 561 858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4 034 335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4 034 335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26 938 918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26 938 918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21 739 152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3 083 227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110 686 334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83 338 518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63 953 711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63 953 711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28 351 946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8 278 298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3 726 230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2 426 230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2 426 230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5 619 925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5 619 925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5 619 925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5 619 883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-92 429 939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92 429 939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95 859 742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95 859 742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89 187 292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6 672 450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