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6112" w14:textId="8c96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Алматинской области от 28 декабря 2018 года № 622 "Об определении территорий для старательства по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августа 2020 года № 319. Зарегистрировано Департаментом юстиции Алматинской области 1 сентября 2020 года № 5634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определении территорий для старательства по Алматинской области" от 28 декабря 2018 года № 622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05 марта 2019 года в эталонном контрольном банке нормативных правовых актов Республики Казахстан)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10, 11, 12, 13, 14, 15, 16, 17, 18, 19, 20, 21, 22, 23, 24, 25, 26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2.Государственному учреждению "Управление предпринимательства и индустриально-инновационного развития Алматинской области"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Турдалиева С.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Южно-Казахстанского межрегионального департамента геологии комитета геологии Министерства экологии, геологии и природных ресурсов Республики Казахстан "Южказнедра" ___________________ А. А. Абдыгалимов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руководителя Департамента экологии по Алматинской области комитета экологического регулирования и контроля Министерства экологии, геологии и природных ресурсов Республики Казахстан ___________________ Д. К.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Алматинской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28 декабря 2018 года № 622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143"/>
        <w:gridCol w:w="308"/>
        <w:gridCol w:w="693"/>
        <w:gridCol w:w="694"/>
        <w:gridCol w:w="1077"/>
        <w:gridCol w:w="1077"/>
        <w:gridCol w:w="2038"/>
        <w:gridCol w:w="1077"/>
        <w:gridCol w:w="1077"/>
        <w:gridCol w:w="2040"/>
      </w:tblGrid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площади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участка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</w:tr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Оспан-1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Оспан-2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Санжар-1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Санжар-2</w:t>
            </w:r>
          </w:p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Сывузов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Орта-Тентек</w:t>
            </w:r>
          </w:p>
          <w:bookmarkEnd w:id="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Суходджаев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Ушуров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Бабазов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Байжанов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Жаныбек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Дуйсенов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Колбасов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Жаканбаев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Хусаинов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</w:p>
          <w:bookmarkEnd w:id="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АБУ-ЗАРР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09,1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4"/>
        <w:gridCol w:w="4989"/>
        <w:gridCol w:w="1627"/>
      </w:tblGrid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(га)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блока 1' на 1'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2,053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3,9918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3,9461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3,3805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3,8014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3,282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Свободен от недропользования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