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95c9" w14:textId="06b9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Алматинского областного маслихата от 26 апреля 2017 года № 14-83 "Об утверждении Правил выдачи служебного удостоверения аппарата Алматинского областного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3 декабря 2020 года № 63-333. Зарегистрировано Департаментом юстиции Алматинской области 8 декабря 2020 года № 5794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Алматинского областного маслихата "Об утверждении Правил выдачи служебного удостоверения аппарата Алматинского областного маслихата и его описание" от 26 апреля 2017 года № 14-83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мая 2017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Алматинского областного маслихата Курманбаева Е. Б.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