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6bf6" w14:textId="9186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13 декабря 2019 года № 55-282 "Об областном бюджете Алматинской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3 декабря 2020 года № 63-332. Зарегистрировано Департаментом юстиции Алматинской области 8 декабря 2020 года № 5795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2020-2022 годы" от 13 декабря 2019 года № 55-282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5371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 согласно приложениям 1, 2 и 3 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558 919 163 тысячи тенге, в том числе по: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31 929 883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2 571 744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45 970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524 371 566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568 641 655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61 146 222 тысячи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67 766 275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6 620 053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2 487 644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2 487 644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73 356 358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73 356 358 тысяч тенге.";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6-1, 6-2: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 Предусмотреть в областном бюджете на 2020 год поступления трансфертов из районных бюджетов, бюджетов городов областного значения на компенсацию потерь областного бюджета в связи с изменением законодательства в сумме 5 267 510 тысяч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районных бюджетов, бюджетов городов областного значения определяется на основании постановления акимата Алматинской области.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Учесть, в областном бюджете на 2020 год расходы на компенсацию потерь республиканского бюджета в связи с введением режима чрезвычайного положения в сумме 15 354 487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"161 063 230" заменить на цифры "147 676 946";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"45 893 924" заменить на цифры "49 775 299";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"5 176 908" заменить на цифры "5 123 339";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"54 525 577" заменить на цифры "43 267 121";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"849 044" заменить на цифры "841 021";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"202 851" заменить на цифры "201 255";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"7 451 850" заменить на цифры "1 860 624";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"субсидирование развития семеноводства – 200 000 тысяч тенге;" дополнить следующими строками: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 – 366 940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и дополнительного образования в сфере физической культуры и спорта – 604 097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972 302 тысячи тенге;";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 "субсидирование в рамках страхования и гарантирования займов субъектов агропромышленного комплекса – 1 500 000 тысяч тенге;" исключить;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"8 998 906" заменить на цифры "11 799 917";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"5 161 011" заменить на цифры "2 360 000";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"возмещение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– 122 627 тысяч тенге;" исключить;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"10 746 338" заменить на цифры "10 070 837";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"33 603 259" заменить на цифры "32 573 109";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"8 983 627" заменить на цифры "8 833 627";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"2 864 736" заменить на цифры "2 864 735";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"3 595 833" заменить на цифры "2 921 961";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"2 845 915" заменить на цифры "2 639 638";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"6 672 450" заменить на цифры "6 897 492";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"88 796 416" заменить на цифры "70 877 273";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"10 367 292" заменить на цифры "9 111 550";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"78 429 124" заменить на цифры "61 765 723";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"изготовление технических паспортов по ирригационным системам;" дополнить следующими строками: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нужд;";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"957 309" заменить на цифры "954 776";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"27 003 684" заменить на цифры "26 854 324".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декабря 2020 года № 63-332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55-282 "Об областном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2020-2021 годы"</w:t>
            </w:r>
          </w:p>
        </w:tc>
      </w:tr>
    </w:tbl>
    <w:bookmarkStart w:name="z8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558 919 163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31 929 883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27 684 389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27 684 389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1 781 597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2 571 744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524 371 566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143 337 082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143 337 082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381 034 484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381 034 484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60"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568 641 655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2 425 218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3 483 921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1 043 357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11 073 473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172 431 092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4 784 042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3 060 559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13 855 379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2 227 838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13 040 879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1 894 082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132 021 065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132 021 065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123 757 420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3 522 927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2 581 644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12 014 928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11 722 091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11 688 589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11 688 589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10 452 267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32 138 057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4 735 659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3 978 655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2 094 740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25 727 172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41 365 640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15 251 261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10 196 156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15 713 416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3 990 395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2 327 421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6 327 226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6 764 263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5 858 526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9 208 428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3 559 227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46 479 267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40 020 581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3 316 115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11 799 917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16 268 459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1 081 782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2 816 312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2 816 312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3 058 837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1 848 891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1 082 517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972 302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2 772 252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2 105 084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6 203 188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8 769 809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8 769 809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3 920 282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1 222 983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126 813 113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126 813 113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126 813 113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110 686 334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61 146 222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67 766 275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49 356 579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49 356 579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18 820 131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18 820 131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27 864 552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8 558 929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61"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-73 356 358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73 356 358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77 774 765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77 774 765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70 877 273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6 897 492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63"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