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8b76" w14:textId="1b38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января 2020 года № 360. Зарегистрировано Департаментом юстиции Алматинской области 17 января 2020 года № 5403.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323 162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291 574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144 275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147 299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345 179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22 017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162 256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133 969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194 190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31 934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31 934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Талдыкорганского городского маслихата Алматинской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</w:p>
        </w:tc>
      </w:tr>
    </w:tbl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</w:p>
        </w:tc>
      </w:tr>
    </w:tbl>
    <w:bookmarkStart w:name="z7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</w:p>
        </w:tc>
      </w:tr>
    </w:tbl>
    <w:bookmarkStart w:name="z9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Алматинской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</w:p>
        </w:tc>
      </w:tr>
    </w:tbl>
    <w:bookmarkStart w:name="z10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8"/>
        <w:gridCol w:w="440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2491"/>
        <w:gridCol w:w="547"/>
        <w:gridCol w:w="1106"/>
        <w:gridCol w:w="1799"/>
        <w:gridCol w:w="2492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января 2020 года № 360</w:t>
            </w:r>
          </w:p>
        </w:tc>
      </w:tr>
    </w:tbl>
    <w:bookmarkStart w:name="z12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