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4820" w14:textId="1604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25 декабря 2019 года № 353 "О бюджете города Талдыкорган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4 ноября 2020 года № 446. Зарегистрировано Департаментом юстиции Алматинской области 13 ноября 2020 года № 5742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2020-2022 годы" от 25 декабря 2019 года № 353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13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2020-2022 годы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57 245 854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9 192 676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295 049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2 645 482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45 112 647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21 тысяча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21 тысяча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45 112 626 тысяч тенге, в том числе: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15 428 824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12 049 308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областного бюджета 6 039 490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образование 7 960 844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социальную помощь и социальное обеспечение 40 556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из республиканского бюджета на транспорт и коммуникации 3 593 604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66 142 821 тысяча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52 580 тысяч тенге, в том числе: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64 040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11 460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8 949 547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8 949 547 тысяч тенге.".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Тустукбаев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ноября 2020 года № 446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"25" декабря 2019 года № 353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2020-2022 годы"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57 245 854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9 192 676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1 319 300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5 275 345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1 320 288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576 009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147 965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595 968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204 053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295 049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2 645 482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2 521 519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117 048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45 112 647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45 112 626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45 112 626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445"/>
        <w:gridCol w:w="30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66 142 821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2 260 534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1 650 314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1 606 652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619 694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390 920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19 237 636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3 014 106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1 232 438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1 781 668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13 016 325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11 838 104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3 207 205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2 638 948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5 709 696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2 966 315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2 951 255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2 533 494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2 099 980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781 313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752 946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197 807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29 274 274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17 865 143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853 062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15 433 352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12 527 455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2 197 383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708 514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1 559 764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632 306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78 845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2 505 148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380 950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2 124 198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2 095 477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8 903 983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8 903 983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670 561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170 344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8 058 764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40 211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2 518 651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101 249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169 219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5 194 752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4 808 508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882 271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918 740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386 244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358 566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199 135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52 580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1384"/>
        <w:gridCol w:w="1384"/>
        <w:gridCol w:w="3309"/>
        <w:gridCol w:w="48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7422"/>
        <w:gridCol w:w="30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987"/>
        <w:gridCol w:w="3970"/>
        <w:gridCol w:w="53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-8 949 547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8 949 547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10 620 801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10 620 801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10 620 801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2 395 366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