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eb4e" w14:textId="7a8e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8 января 2020 года № 360 "О бюджетах сельских округов города Талдыкорган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24 ноября 2020 года № 452. Зарегистрировано Департаментом юстиции Алматинской области 30 ноября 2020 года № 5785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2020-2022 годы" от 8 января 2020 года № 360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344 947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31 588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313 359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166 060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147 299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366 964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22 017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22 017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162 256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28 287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133 969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91 143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42 826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194 190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31 934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31 934 тысячи тенге.".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ноября 2020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января 2020 года № 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 на 2020-2022 годы"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ноября 2020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января 2020 года № 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 на 2020-2022 годы"</w:t>
            </w:r>
          </w:p>
        </w:tc>
      </w:tr>
    </w:tbl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