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05639" w14:textId="66056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Капшагайского городского маслихата от 14 февраля 2018 года № 31-143 "Об утверждении Правил оказания социальной помощи, установления размеров и определения перечня отдельных категорий нуждающихся граждан города Капшагай"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Капшагайского городского маслихата Алматинской области от 27 марта 2020 года № 67-250. Зарегистрировано Департаментом юстиции Алматинской области 3 апреля 2020 года № 5446. Утратило силу решением маслихата города Қонаев Алматинской области от 24 октября 2023 года № 11-38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Утратило силу решением маслихата города Қонаев Алматинской области от 24.10.2023 </w:t>
      </w:r>
      <w:r>
        <w:rPr>
          <w:rFonts w:ascii="Times New Roman"/>
          <w:b w:val="false"/>
          <w:i w:val="false"/>
          <w:color w:val="ff0000"/>
          <w:sz w:val="28"/>
        </w:rPr>
        <w:t>№ 11-38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граждан", Капшагайский городской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Капшагайского городского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города Капшагай" от 14 февраля 2018 года № 31-143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4545</w:t>
      </w:r>
      <w:r>
        <w:rPr>
          <w:rFonts w:ascii="Times New Roman"/>
          <w:b w:val="false"/>
          <w:i w:val="false"/>
          <w:color w:val="000000"/>
          <w:sz w:val="28"/>
        </w:rPr>
        <w:t>, опубликован 28 марта 2018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размеров и определения перечня отдельных категорий нуждающихся граждан города Капшагай, утвержденных указанным решением: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4)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15 февраля – День вывода ограниченного контингента советских войск из Демократической Республики Афганистан;";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29 августа – День закрытия Семипалатинского испытательного ядерного полигона;";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участники и инвалиды Великой Отечественной войны – 200 месячных расчетных показателей;";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10) следующего содержания: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семьи, дети которых воспитываются и обучаются в дошкольных организациях образования, у которых среднедушевой доход не превышает семьдесят процентного порога, в кратном отношении к прожиточному минимуму по области – 5 месячных расчетных показателей.";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третьего абзаца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наличие среднедушевого дохода, не превышающего порога, в однократном отношении к прожиточному минимуму по области, за исключением подпункта 10) пункта 7 настоящих Правил.";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Капшагайского городского маслихата "По социальной защите населения, труду, образованию, здравоохранению, культуре, языку, спорту и межнациональным отношениям".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Капшагайского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Даданбеков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Капшагайского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