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b8a30" w14:textId="52b8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26 декабря 2019 года № 63-227 "О бюджете города Капшагай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6 апреля 2020 года № 68-252. Зарегистрировано Департаментом юстиции Алматинской области 14 апреля 2020 года № 5473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"О бюджете города Капшагай на 2020-2022 годы" от 26 декабря 2019 года № 63-227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5385</w:t>
      </w:r>
      <w:r>
        <w:rPr>
          <w:rFonts w:ascii="Times New Roman"/>
          <w:b w:val="false"/>
          <w:i w:val="false"/>
          <w:color w:val="000000"/>
          <w:sz w:val="28"/>
        </w:rPr>
        <w:t>, опубликован 11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10 502 487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3 041 927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28 624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254 841 тысяча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7 177 095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10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7 177 085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2 931 950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1 715 441 тысяча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2 529 694 тысячи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12 166 193 тысячи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22 511 тысяч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27 953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5 442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1 686 217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1 686 217 тысяч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"31 432" заменить на цифры "80 305".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Даданбеков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6 апреля 2020 года № 68-252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Капшагайского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2019 года № 63-227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10 502 487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3 041 927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628 327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1 087 981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1 087 981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946 694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591 740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216 274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254 841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7 177 095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7 177 085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7 177 085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12 166 193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4 432 091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4 188 749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654 863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75-летию Победы в Великой Отечественной войне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1 111 140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995 684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860 969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405 156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405 156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405 156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1 011 134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723 581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802 306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711 394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711 394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3309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473"/>
        <w:gridCol w:w="473"/>
        <w:gridCol w:w="765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6"/>
        <w:gridCol w:w="5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-1 686 217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1 686 217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1 543 398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1 543 398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1 543 398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2"/>
        <w:gridCol w:w="1922"/>
        <w:gridCol w:w="1922"/>
        <w:gridCol w:w="2434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197 676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197 646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