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7095" w14:textId="2e67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9 января 2020 года № 64-230 "О бюджетах сельских округов города Капшагай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17 апреля 2020 года № 69-253. Зарегистрировано Департаментом юстиции Алматинской области 24 апреля 2020 года № 5495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от 9 января 2020 года № 64-230 "О бюджетах сельских округов города Капшагай на 2020-2022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Заречного сельского округа на 2020-2022 годы,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34 931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6 070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28 861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24 861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4 000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38 235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3 304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3 304 тысячи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Шенгельдинского сельского округа на 2020-2022 годы, согласно приложениям 4, 5, 6 к настоящему решению соответственно, в том числе на 2020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38 614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6 612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32 002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28 002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4 000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43 325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4 711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4 711 тысяч тенге.".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апреля 2020 года № 69-253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64-230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545"/>
        <w:gridCol w:w="2096"/>
        <w:gridCol w:w="3921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2"/>
        <w:gridCol w:w="2983"/>
        <w:gridCol w:w="513"/>
        <w:gridCol w:w="513"/>
        <w:gridCol w:w="1685"/>
        <w:gridCol w:w="2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апреля 2020 года № 69-253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64-230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891"/>
        <w:gridCol w:w="1293"/>
        <w:gridCol w:w="1293"/>
        <w:gridCol w:w="5726"/>
        <w:gridCol w:w="2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545"/>
        <w:gridCol w:w="2096"/>
        <w:gridCol w:w="3921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2"/>
        <w:gridCol w:w="2983"/>
        <w:gridCol w:w="513"/>
        <w:gridCol w:w="513"/>
        <w:gridCol w:w="1685"/>
        <w:gridCol w:w="2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