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bdbe6" w14:textId="5dbd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Капшагайского городского маслихата от 3 марта 2017 года № 17-70 "Об утверждении Правил выдачи служебного удостоверения аппарата Капшагайского городского маслихата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2 сентября 2020 года № 75-271. Зарегистрировано Департаментом юстиции Алматинской области 7 сентября 2020 года № 5637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Капшагайский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Капшагайского городского маслихата "Об утверждении Правил выдачи служебного удостоверения аппарата Капшагайского городского маслихата и его описания" от 3 марта 2017 года № 17-70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4191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04 мая 2017 года в эталонном контрольном банке нормативных правовых актов Республики Казахстан).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Капшагайского городского маслихата Айтову Мейрамгуль Казбековну.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