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7ae6f" w14:textId="4a7ae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Капшагайского городского маслихата от 26 декабря 2019 года № 63-227 "О бюджете города Капшагай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9 декабря 2020 года № 82-283. Зарегистрировано Департаментом юстиции Алматинской области 14 декабря 2020 года № 5816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Капшагайский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Капшагайского городского маслихата "О бюджете города Капшагай на 2020-2022 годы" от 26 декабря 2019 года № 63-227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5385</w:t>
      </w:r>
      <w:r>
        <w:rPr>
          <w:rFonts w:ascii="Times New Roman"/>
          <w:b w:val="false"/>
          <w:i w:val="false"/>
          <w:color w:val="000000"/>
          <w:sz w:val="28"/>
        </w:rPr>
        <w:t>, опубликован 11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> 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2020-2022 годы согласно приложениям 1, 2,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12 055 646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3 301 546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23 274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238 086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8 492 740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5 394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8 487 346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4 374 987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1 582 665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2 529 694 тысячи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14 629 343 тысячи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12 492 тысячи тенге, в том числе: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17 934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5 442 тысячи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2 586 189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2 586 189 тысяч тенге.";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"327 190" заменить на цифры "368 165".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городского маслихата "По социально-экономическому развитию, бюджету, производству, развитию малого и среднего предпринимательства".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Капшагайского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декабря 2020 года № 82-283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Капшагайского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2019 года № 63-227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12 055 646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3 301 546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1 026 415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897 614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128 801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1 145 582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1 145 582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869 881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586 740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84 408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198 265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242 568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209 318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238 086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195 086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гражданам квартир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195 086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8 492 740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8 487 346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8 487 346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016"/>
        <w:gridCol w:w="3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14 629 343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416 796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370 493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6 601 948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1 138 509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1 138 509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278 968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859 541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4 864 188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4 586 176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4 430 085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599 251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599 251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442 808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798 921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529 037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529 037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323 534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3 078 772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1 142 322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983 930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893 610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716 098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716 098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685 645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1 220 352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1 220 352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1 027 626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1 018 868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1 018 868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1 018 868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1 018 868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1 358 469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1 293 900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1 293 900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1 118 550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980 556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967 221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599 056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599 056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731"/>
        <w:gridCol w:w="1541"/>
        <w:gridCol w:w="1541"/>
        <w:gridCol w:w="4797"/>
        <w:gridCol w:w="25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2148"/>
        <w:gridCol w:w="1384"/>
        <w:gridCol w:w="3309"/>
        <w:gridCol w:w="4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488"/>
        <w:gridCol w:w="959"/>
        <w:gridCol w:w="3856"/>
        <w:gridCol w:w="50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-2 586 189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2 586 189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2 443 370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2 443 370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займов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2 443 370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912"/>
        <w:gridCol w:w="1922"/>
        <w:gridCol w:w="1922"/>
        <w:gridCol w:w="2434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197 676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197 676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197 676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197 646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