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4cc8d" w14:textId="4e4cc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акима города Капшагай от 10 декабря 2018 года № 12-15 "Об образовании избирательных участков для проведения голосования и подсчета голосов в городе Капшагай"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Капшагай Алматинской области от 24 декабря 2020 года № 12-20. Зарегистрировано Департаментом юстиции Алматинской области 25 декабря 2020 года № 5837. Утратило силу решением акима города Қонаев Алматинской области от 4 января 2024 года № 12-21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города Қонаев Алматинской области от 04.01.2024 </w:t>
      </w:r>
      <w:r>
        <w:rPr>
          <w:rFonts w:ascii="Times New Roman"/>
          <w:b w:val="false"/>
          <w:i w:val="false"/>
          <w:color w:val="ff0000"/>
          <w:sz w:val="28"/>
        </w:rPr>
        <w:t>№ 12-21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статьей 26 Закона Республики Казахстан от 6 апреля 2006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Казахстан", аким города Капшагай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акима города Капшагай "Об образовании избирательных участков для проведения голосования и подсчета голосов в городе Капшагай" от 10 декабря 2018 года № 12-15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№4946</w:t>
      </w:r>
      <w:r>
        <w:rPr>
          <w:rFonts w:ascii="Times New Roman"/>
          <w:b w:val="false"/>
          <w:i w:val="false"/>
          <w:color w:val="000000"/>
          <w:sz w:val="28"/>
        </w:rPr>
        <w:t>, опубликован 13 декабря 2018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"Центр: город Капшагай, 3 микрорайон, № 9, Государственное коммунальное казенное предприятие "Детский сад Малыш" государственного учреждения "Отдел образования города Капшагай"." изложить в новой редакции: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"Центр: город Капшагай, 3 микрорайон, № 9, "Индивидуальный предприниматель "Детский сад Малыш".";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границах: город Капшагай, 2-микрорайон: № 1, № 2, № 3, № 3а, № 4, № 5, № 6а, № 6б, № 37, № 38; улица Койчуманова с № 1 по 37, улица Энергетическая № 1, № 2, № 3, № 5; улица Наурыз с № 1 по 7, № 9, № 13, № 14, № 15, № 18; улица Хмельницкого с № 1 по 19, № 27, № 28; улица Степная № 1, № 2, № 5, № 6, № 8, № 10; общежитие камнеобрабатывающего завода." изложить в новой редакции: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границах: город Капшагай, 2-микрорайон: № 1, № 2, № 3, № 3а, № 4, № 5, № 6а, № 6б, № 37, № 38; улица Койшыманова с № 1 по 37, улица Энергетическая № 1, № 2, № 3, № 5; улица Наурыз с № 1 по 7, № 9, № 13, № 14, № 15, № 18; улица Хмельницкого с № 1 по 19, № 27, № 28; улица Степная № 1, № 2, №4, № 5, № 6, №8, № 10; общежитие камнеобрабатывающего завода.";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приложения: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"Центр: город Капшагай, микрорайон "Ивушка", №5/1, Капшагайский колледж "Байтерек"." изложить в новой редакции: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"Центр: город Капшагай, улица Койшыманова, № 10 А, Государственное коммунальное казенное предприятие "Детский сад "Нур-Бобек" государственного учреждения "Отдел образования города Капшагай".";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слова "19-микрорайон: № 1г, № 11;" заменить словами "19-микрорайон: №1 а, № 1г, № 11;"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"Центр: город Капшагай, улица Сейфуллина, № 32, административное здание дорожно-эксплуатационного участка № 15 Алматинского областного филиала республиканского государственного предприятия "Казахавтодор" изложить в новой редакции: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"Центр: город Капшагай, улица Сейфуллина, № 28/1, товарищество с ограниченной ответственностью "Газовые сети Капшагайского региона".";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приложения: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947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Капшагай, 5-микрорайон, № 5а, городская детская поликлиника.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Капшагай, 5-микрорайон: № 2а, № 2б, № 2в, № 3, № 4, № 5, № 6, № 9, с № 10 по 13а." изложить в новой редакции: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947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Капшагай, 5-микрорайон, здание 1, не жилое помещение 4, государственное коммунальное учреждение "Вечерняя (сменная) школа" государственного учреждения "Отдел образования города Капшагай.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Капшагай, 5-микрорайон: № 2а, № 2б, № 2в, № 3, № 3/1, № 4, № 5, № 6, № 9, с № 10 по 13а.";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границах: город Капшагай, 4-микрорайон: с № 1 по 4, № 6, № 18, № 19, № 26; 2-микрорайон: с № 9 по 14, № 16, № 18." изложить в новой редакции: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границах: город Капшагай, 4-микрорайон: с № 1 по 4, № 6, № 18, № 19, № 26; 2-микрорайон: с № 9 по 14, № 16, № 18, № 47.";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после слова "улица Ауезова №4." дополнить словом "улица Жамбыла."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города Дуйсенбаева Б. Ф.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Куматаев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Капшагайской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городской 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