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8b8b" w14:textId="14f8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2019 года № 43-262 "О бюджете города Текели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8 апреля 2020 года № 46-272. Зарегистрировано Департаментом юстиции Алматинской области 13 апреля 2020 года № 5463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2020-2022 годы" от 26 декабря 2019 года № 43-262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5 614 867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836 178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31 244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38 400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4 709 045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1 179 776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800 989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2 728 280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6 940 120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7 523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7 953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50 000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1 382 776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1 382 776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"18 130" заменить на цифры "43 513".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апреля 2020 года № 46-272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43-262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на 2020 год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5 614 867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1 750 330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1 370 125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644 359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3483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  <w:bookmarkEnd w:id="28"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-1 382 776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1 382 776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1 379 470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1074"/>
        <w:gridCol w:w="2264"/>
        <w:gridCol w:w="2265"/>
        <w:gridCol w:w="2764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