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a93f" w14:textId="903a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26 декабря 2019 года № 43-262 "О бюджете города Текели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4 сентября 2020 года № 49-290. Зарегистрировано Департаментом юстиции Алматинской области 14 сентября 2020 года № 5655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2020-2022 годы" от 26 декабря 2019 года № 43-262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6 907 646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732 006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12 914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12 800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6 149 926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2 720 657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700 989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2 728 280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8 104 765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7 523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7 953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50 000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1 254 642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1 254 642 тысячи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сентября 2020 года № 49-290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2019 года № 43-262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6 907 646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6 149 926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6 149 926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56"/>
        <w:gridCol w:w="1173"/>
        <w:gridCol w:w="1173"/>
        <w:gridCol w:w="5816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8 104 765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1 712 170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1 817 456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938 947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938 947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1 238 402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1 238 402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9"/>
        <w:gridCol w:w="1811"/>
        <w:gridCol w:w="1811"/>
        <w:gridCol w:w="3483"/>
        <w:gridCol w:w="3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  <w:bookmarkEnd w:id="22"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1"/>
        <w:gridCol w:w="5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-1 254 642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1 254 642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1074"/>
        <w:gridCol w:w="2264"/>
        <w:gridCol w:w="2265"/>
        <w:gridCol w:w="2764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тенге)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