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ef5b" w14:textId="efee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9 января 2020 года № 44-265 "О бюджете сельского округа города Текели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20 декабря 2020 года № 55-326. Зарегистрировано Департаментом юстиции Алматинской области 23 декабря 2020 года № 5831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сельского округа города Текели на 2020-2022 годы" от 9 января 2020 года № 44-265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Рудничного сельского округа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24 168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1 592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22 576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5 835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16 741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24 168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Исполняющей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Кубрак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2020 года № 55-326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44-265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Рудничного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5187"/>
        <w:gridCol w:w="4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3"/>
        <w:gridCol w:w="463"/>
        <w:gridCol w:w="463"/>
        <w:gridCol w:w="6203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44"/>
        <w:gridCol w:w="452"/>
        <w:gridCol w:w="6884"/>
        <w:gridCol w:w="40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