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4bfe" w14:textId="e354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Текели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28 декабря 2020 года № 56-329. Зарегистрировано Департаментом юстиции Алматинской области 11 января 2021 года № 5856.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5 660 748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938 106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6 334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13 929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4 702 379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5 819 334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5 337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163 923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163 923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57 591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215 514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Текелийского городского маслихата Алматинской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10-39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на 2021 год объемы бюджетных субвенций, передаваемых из городского бюджета в Рудничный сельский округ в сумме 15 278 тысяч тенге.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города на 2021 год в сумме 20 765 тысяч тенге.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2021 год предусмотрены целевые текущие трансферты в бюджет сельского округа, в том числе на: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населенных пунктов;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бюджету сельского округа определяется на основании постановления акимата города Текели.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Исполняющей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Кубрак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2020 года № 56-329</w:t>
            </w:r>
          </w:p>
        </w:tc>
      </w:tr>
    </w:tbl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Текелийского городского маслихата Алматинской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10-39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5 660 748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938 106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4 701 965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532"/>
        <w:gridCol w:w="1121"/>
        <w:gridCol w:w="1121"/>
        <w:gridCol w:w="6102"/>
        <w:gridCol w:w="25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5 819 334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1 667 531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1 284 045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970 381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534 313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1 424 489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1 424 489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1 424 489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1 402 541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3"/>
        <w:gridCol w:w="1593"/>
        <w:gridCol w:w="4960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2371"/>
        <w:gridCol w:w="1528"/>
        <w:gridCol w:w="3652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5861"/>
        <w:gridCol w:w="29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180"/>
        <w:gridCol w:w="1180"/>
        <w:gridCol w:w="4876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-163 923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2020 года № 56-329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2 077 601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1 252 269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962 281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2 077 601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921 582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545 960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545 960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3"/>
        <w:gridCol w:w="1593"/>
        <w:gridCol w:w="4960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2371"/>
        <w:gridCol w:w="1528"/>
        <w:gridCol w:w="3652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845"/>
        <w:gridCol w:w="845"/>
        <w:gridCol w:w="845"/>
        <w:gridCol w:w="5609"/>
        <w:gridCol w:w="3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4082"/>
        <w:gridCol w:w="39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- 8437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1074"/>
        <w:gridCol w:w="2264"/>
        <w:gridCol w:w="2265"/>
        <w:gridCol w:w="2764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2020 года № 56-329</w:t>
            </w:r>
          </w:p>
        </w:tc>
      </w:tr>
    </w:tbl>
    <w:bookmarkStart w:name="z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2 111 299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2 111 299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812 808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3"/>
        <w:gridCol w:w="1593"/>
        <w:gridCol w:w="4960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2371"/>
        <w:gridCol w:w="1528"/>
        <w:gridCol w:w="3652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845"/>
        <w:gridCol w:w="845"/>
        <w:gridCol w:w="845"/>
        <w:gridCol w:w="5609"/>
        <w:gridCol w:w="3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4600"/>
        <w:gridCol w:w="4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973"/>
        <w:gridCol w:w="418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1074"/>
        <w:gridCol w:w="2264"/>
        <w:gridCol w:w="2265"/>
        <w:gridCol w:w="2764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