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e3cb" w14:textId="0efe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Аксуского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9 января 2020 года № 56-254. Зарегистрировано Департаментом юстиции Алматинской области 17 января 2020 года № 5408.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19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27 221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1 254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25 967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2 000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23 967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27 497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Аксуского районного маслихата Алматинской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59-265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Арасанского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31 678 тысяч тенге, в том числе: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661 тысяча тенге;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31 017 тысяч тенге, в том числе: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7 920 тысяч тенге;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23 097 тысяч тенге;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31 678 тысяч тенге;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Аксуского районного маслихата Алматинской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59-265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Б. Сырттановского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21 833 тысячи тенге, в том числе: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602 тысячи тенге;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21 231 тысяча тенге, в том числе: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21 231 тысяча тенге;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21 833 тысячи тенге;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Егинсуского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50 682 тысячи тенге, в том числе: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49 806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28 864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20 942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50 682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Есеболатовского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7"/>
    <w:bookmarkStart w:name="z8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29 748 тысяч тенге, в том числе: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25 664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Жаналыкского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9"/>
    <w:bookmarkStart w:name="z10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30 647 тысяч тенге, в том числе: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30 099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Аксуского районного маслихата Алматинской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59-265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Жансугуровского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51"/>
    <w:bookmarkStart w:name="z12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235 166 тысяч тенге, в том числе: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200 766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165 231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35 535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237 583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Капальского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Start w:name="z13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135 552 тысячи тенге, в том числе: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131 853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102 925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28 928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136 081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Каракозского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Start w:name="z10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22 027 тысяч тенге, в том числе:</w:t>
      </w:r>
    </w:p>
    <w:bookmarkEnd w:id="54"/>
    <w:bookmarkStart w:name="z10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789 тысяч тенге;</w:t>
      </w:r>
    </w:p>
    <w:bookmarkEnd w:id="55"/>
    <w:bookmarkStart w:name="z10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6"/>
    <w:bookmarkStart w:name="z11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7"/>
    <w:bookmarkStart w:name="z11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21 238 тысяч тенге, в том числе:</w:t>
      </w:r>
    </w:p>
    <w:bookmarkEnd w:id="58"/>
    <w:bookmarkStart w:name="z11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500 тысяч тенге;</w:t>
      </w:r>
    </w:p>
    <w:bookmarkEnd w:id="59"/>
    <w:bookmarkStart w:name="z11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60"/>
    <w:bookmarkStart w:name="z11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20 738 тысяч тенге;</w:t>
      </w:r>
    </w:p>
    <w:bookmarkEnd w:id="61"/>
    <w:bookmarkStart w:name="z11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22 027 тысяч тенге;</w:t>
      </w:r>
    </w:p>
    <w:bookmarkEnd w:id="62"/>
    <w:bookmarkStart w:name="z11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11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11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11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Аксуского районного маслихата Алматинской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59-265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Карасуского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67"/>
    <w:bookmarkStart w:name="z12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25 907 тысяч тенге, в том числе:</w:t>
      </w:r>
    </w:p>
    <w:bookmarkEnd w:id="68"/>
    <w:bookmarkStart w:name="z12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712 тысяч тенге;</w:t>
      </w:r>
    </w:p>
    <w:bookmarkEnd w:id="69"/>
    <w:bookmarkStart w:name="z12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12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12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25 195 тысяч тенге, в том числе:</w:t>
      </w:r>
    </w:p>
    <w:bookmarkEnd w:id="72"/>
    <w:bookmarkStart w:name="z12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600 тысяч тенге;</w:t>
      </w:r>
    </w:p>
    <w:bookmarkEnd w:id="73"/>
    <w:bookmarkStart w:name="z12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4"/>
    <w:bookmarkStart w:name="z13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24 595 тысяч тенге;</w:t>
      </w:r>
    </w:p>
    <w:bookmarkEnd w:id="75"/>
    <w:bookmarkStart w:name="z13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25 907 тысяч тенге;</w:t>
      </w:r>
    </w:p>
    <w:bookmarkEnd w:id="76"/>
    <w:bookmarkStart w:name="z13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13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13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13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Аксуского районного маслихата Алматинской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59-265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Карачиликского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81"/>
    <w:bookmarkStart w:name="z1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39 718 тысяч тенге, в том числе: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6 441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33 277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1000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32 277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493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Кошкенталского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83"/>
    <w:bookmarkStart w:name="z1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22 104 тысячи тенге, в том числе:</w:t>
      </w:r>
    </w:p>
    <w:bookmarkEnd w:id="84"/>
    <w:bookmarkStart w:name="z1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620 тысяч тенге;</w:t>
      </w:r>
    </w:p>
    <w:bookmarkEnd w:id="85"/>
    <w:bookmarkStart w:name="z1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6"/>
    <w:bookmarkStart w:name="z1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7"/>
    <w:bookmarkStart w:name="z1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21 484 тысячи тенге, в том числе:</w:t>
      </w:r>
    </w:p>
    <w:bookmarkEnd w:id="88"/>
    <w:bookmarkStart w:name="z1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89"/>
    <w:bookmarkStart w:name="z1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0"/>
    <w:bookmarkStart w:name="z1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21 484 тысячи тенге;</w:t>
      </w:r>
    </w:p>
    <w:bookmarkEnd w:id="91"/>
    <w:bookmarkStart w:name="z1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22 104 тысячи тенге;</w:t>
      </w:r>
    </w:p>
    <w:bookmarkEnd w:id="92"/>
    <w:bookmarkStart w:name="z1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7"/>
    <w:bookmarkStart w:name="z2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98"/>
    <w:bookmarkStart w:name="z2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Кызылагашского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99"/>
    <w:bookmarkStart w:name="z5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103 340 тысяч тенге, в том числе:</w:t>
      </w:r>
    </w:p>
    <w:bookmarkEnd w:id="100"/>
    <w:bookmarkStart w:name="z6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1 321 тысяча тенге;</w:t>
      </w:r>
    </w:p>
    <w:bookmarkEnd w:id="101"/>
    <w:bookmarkStart w:name="z6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2"/>
    <w:bookmarkStart w:name="z6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3"/>
    <w:bookmarkStart w:name="z6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102 019 тысяч тенге, в том числе:</w:t>
      </w:r>
    </w:p>
    <w:bookmarkEnd w:id="104"/>
    <w:bookmarkStart w:name="z6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53 484 тысячи тенге;</w:t>
      </w:r>
    </w:p>
    <w:bookmarkEnd w:id="105"/>
    <w:bookmarkStart w:name="z6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6"/>
    <w:bookmarkStart w:name="z6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48 535 тысяч тенге;</w:t>
      </w:r>
    </w:p>
    <w:bookmarkEnd w:id="107"/>
    <w:bookmarkStart w:name="z6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103 628 тысяч тенге;</w:t>
      </w:r>
    </w:p>
    <w:bookmarkEnd w:id="108"/>
    <w:bookmarkStart w:name="z6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9"/>
    <w:bookmarkStart w:name="z6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0"/>
    <w:bookmarkStart w:name="z7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1"/>
    <w:bookmarkStart w:name="z7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решения Аксуского районного маслихата Алматинской области от 13.08.2020 </w:t>
      </w:r>
      <w:r>
        <w:rPr>
          <w:rFonts w:ascii="Times New Roman"/>
          <w:b w:val="false"/>
          <w:i w:val="false"/>
          <w:color w:val="000000"/>
          <w:sz w:val="28"/>
        </w:rPr>
        <w:t>№ 63-279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Матайского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Start w:name="z2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163 585 тысяч тенге, в том числе: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154 009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149 188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4 821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163 637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Молалинского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Start w:name="z2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19 293 тысячи тенге, в том числе:</w:t>
      </w:r>
    </w:p>
    <w:bookmarkEnd w:id="114"/>
    <w:bookmarkStart w:name="z2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483 тысячи тенге;</w:t>
      </w:r>
    </w:p>
    <w:bookmarkEnd w:id="115"/>
    <w:bookmarkStart w:name="z2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6"/>
    <w:bookmarkStart w:name="z2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7"/>
    <w:bookmarkStart w:name="z2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18 810 тысяч тенге, в том числе:</w:t>
      </w:r>
    </w:p>
    <w:bookmarkEnd w:id="118"/>
    <w:bookmarkStart w:name="z2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119"/>
    <w:bookmarkStart w:name="z2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0"/>
    <w:bookmarkStart w:name="z2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18 810 тысяч тенге;</w:t>
      </w:r>
    </w:p>
    <w:bookmarkEnd w:id="121"/>
    <w:bookmarkStart w:name="z2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19 293 тысячи тенге;</w:t>
      </w:r>
    </w:p>
    <w:bookmarkEnd w:id="122"/>
    <w:bookmarkStart w:name="z2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3"/>
    <w:bookmarkStart w:name="z2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4"/>
    <w:bookmarkStart w:name="z2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5"/>
    <w:bookmarkStart w:name="z2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6"/>
    <w:bookmarkStart w:name="z2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7"/>
    <w:bookmarkStart w:name="z2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28"/>
    <w:bookmarkStart w:name="z2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Ойтоганского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29"/>
    <w:bookmarkStart w:name="z2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21 063 тысячи тенге, в том числе:</w:t>
      </w:r>
    </w:p>
    <w:bookmarkEnd w:id="130"/>
    <w:bookmarkStart w:name="z2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621 тысяча тенге;</w:t>
      </w:r>
    </w:p>
    <w:bookmarkEnd w:id="131"/>
    <w:bookmarkStart w:name="z2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2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2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20 442 тысячи тенге, в том числе:</w:t>
      </w:r>
    </w:p>
    <w:bookmarkEnd w:id="134"/>
    <w:bookmarkStart w:name="z2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135"/>
    <w:bookmarkStart w:name="z2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6"/>
    <w:bookmarkStart w:name="z2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20 442 тысячи тенге;</w:t>
      </w:r>
    </w:p>
    <w:bookmarkEnd w:id="137"/>
    <w:bookmarkStart w:name="z2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21 063 тысячи тенге;</w:t>
      </w:r>
    </w:p>
    <w:bookmarkEnd w:id="138"/>
    <w:bookmarkStart w:name="z2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9"/>
    <w:bookmarkStart w:name="z2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0"/>
    <w:bookmarkStart w:name="z2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1"/>
    <w:bookmarkStart w:name="z2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2"/>
    <w:bookmarkStart w:name="z2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3"/>
    <w:bookmarkStart w:name="z2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44"/>
    <w:bookmarkStart w:name="z2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Суыксайского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45"/>
    <w:bookmarkStart w:name="z28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100 962 тысячи тенге, в том числе: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100 188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72 514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27 674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100 962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Start w:name="z28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2020 года.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Баулыбаев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Аксуского района от "9" января 2020 года № 56-254</w:t>
            </w:r>
          </w:p>
        </w:tc>
      </w:tr>
    </w:tbl>
    <w:bookmarkStart w:name="z28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2020 год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1614"/>
        <w:gridCol w:w="3355"/>
        <w:gridCol w:w="3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Аксуского района от "9" января 2020 года № 56-254</w:t>
            </w:r>
          </w:p>
        </w:tc>
      </w:tr>
    </w:tbl>
    <w:bookmarkStart w:name="z29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2021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778"/>
        <w:gridCol w:w="1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0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2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Аксуского района от "9" января 2020 года № 56-254</w:t>
            </w:r>
          </w:p>
        </w:tc>
      </w:tr>
    </w:tbl>
    <w:bookmarkStart w:name="z30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6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Аксуского района от "9" января 2020 года № 56-254</w:t>
            </w:r>
          </w:p>
        </w:tc>
      </w:tr>
    </w:tbl>
    <w:bookmarkStart w:name="z30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Арасанского сельского округа на 2020 год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Аксуского районного маслихата Алматинской области от 24.04.2020 </w:t>
      </w:r>
      <w:r>
        <w:rPr>
          <w:rFonts w:ascii="Times New Roman"/>
          <w:b w:val="false"/>
          <w:i w:val="false"/>
          <w:color w:val="ff0000"/>
          <w:sz w:val="28"/>
        </w:rPr>
        <w:t>№ 59-265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778"/>
        <w:gridCol w:w="1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Аксуского района от "9" января 2020 года № 56-254</w:t>
            </w:r>
          </w:p>
        </w:tc>
      </w:tr>
    </w:tbl>
    <w:bookmarkStart w:name="z31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Арасанского сельского округа на 2021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2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Аксуского района от "9" января 2020 года № 56-254</w:t>
            </w:r>
          </w:p>
        </w:tc>
      </w:tr>
    </w:tbl>
    <w:bookmarkStart w:name="z32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Арасанского сельского округа на 2022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778"/>
        <w:gridCol w:w="1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4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6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7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8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Аксуского района от "9" января 2020 года № 56-254</w:t>
            </w:r>
          </w:p>
        </w:tc>
      </w:tr>
    </w:tbl>
    <w:bookmarkStart w:name="z33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Б. Сырттановского сельского округа на 2020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0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2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3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4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Аксуского района от "9" января 2020 года № 56-254</w:t>
            </w:r>
          </w:p>
        </w:tc>
      </w:tr>
    </w:tbl>
    <w:bookmarkStart w:name="z33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Б. Сырттановского сельского округа на 2021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6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8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9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0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Аксуского района от "9" января 2020 года № 56-254</w:t>
            </w:r>
          </w:p>
        </w:tc>
      </w:tr>
    </w:tbl>
    <w:bookmarkStart w:name="z344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Б. Сырттановского сельского округа на 2022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2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4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5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6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Аксуского района от "9" января 2020 года № 56-254</w:t>
            </w:r>
          </w:p>
        </w:tc>
      </w:tr>
    </w:tbl>
    <w:bookmarkStart w:name="z35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на 2020 год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1614"/>
        <w:gridCol w:w="3355"/>
        <w:gridCol w:w="3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0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1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2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Аксуского района от "9" января 2020 года № 56-254</w:t>
            </w:r>
          </w:p>
        </w:tc>
      </w:tr>
    </w:tbl>
    <w:bookmarkStart w:name="z35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на 2021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4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6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7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8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 Аксуского района от "9" января 2020 года № 56-254</w:t>
            </w:r>
          </w:p>
        </w:tc>
      </w:tr>
    </w:tbl>
    <w:bookmarkStart w:name="z36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на 2022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0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2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3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4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Аксуского района от "9" января 2020 года № 56-254</w:t>
            </w:r>
          </w:p>
        </w:tc>
      </w:tr>
    </w:tbl>
    <w:bookmarkStart w:name="z37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2020 год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1614"/>
        <w:gridCol w:w="3355"/>
        <w:gridCol w:w="3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маслихата Аксуского района от "9" января 2020 года № 56-254</w:t>
            </w:r>
          </w:p>
        </w:tc>
      </w:tr>
    </w:tbl>
    <w:bookmarkStart w:name="z379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2021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415"/>
        <w:gridCol w:w="911"/>
        <w:gridCol w:w="1415"/>
        <w:gridCol w:w="4715"/>
        <w:gridCol w:w="2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1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3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маслихата Аксуского района от "9" января 2020 года № 56-254</w:t>
            </w:r>
          </w:p>
        </w:tc>
      </w:tr>
    </w:tbl>
    <w:bookmarkStart w:name="z386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2022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415"/>
        <w:gridCol w:w="911"/>
        <w:gridCol w:w="1415"/>
        <w:gridCol w:w="4715"/>
        <w:gridCol w:w="2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7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9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0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1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Аксуского района от "9" января 2020 года № 56-254</w:t>
            </w:r>
          </w:p>
        </w:tc>
      </w:tr>
    </w:tbl>
    <w:bookmarkStart w:name="z393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Жаналыкского сельского округа на 2020 год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Аксуского районного маслихата Алматинской области от 24.04.2020 </w:t>
      </w:r>
      <w:r>
        <w:rPr>
          <w:rFonts w:ascii="Times New Roman"/>
          <w:b w:val="false"/>
          <w:i w:val="false"/>
          <w:color w:val="ff0000"/>
          <w:sz w:val="28"/>
        </w:rPr>
        <w:t>№ 59-265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778"/>
        <w:gridCol w:w="1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маслихата Аксуского района от "9" января 2020 года № 56-254</w:t>
            </w:r>
          </w:p>
        </w:tc>
      </w:tr>
    </w:tbl>
    <w:bookmarkStart w:name="z400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Жаналыкского сельского округа на 2021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4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6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7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8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маслихата Аксуского района от "9" января 2020 года № 56-254</w:t>
            </w:r>
          </w:p>
        </w:tc>
      </w:tr>
    </w:tbl>
    <w:bookmarkStart w:name="z40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Жаналыкского сельского округа на 2022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0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2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3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4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Аксуского района от "9" января 2020 года № 56-254</w:t>
            </w:r>
          </w:p>
        </w:tc>
      </w:tr>
    </w:tbl>
    <w:bookmarkStart w:name="z414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2020 год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3204"/>
        <w:gridCol w:w="40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235 166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6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8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0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маслихата Аксуского района от "9" января 2020 года № 56-254</w:t>
            </w:r>
          </w:p>
        </w:tc>
      </w:tr>
    </w:tbl>
    <w:bookmarkStart w:name="z421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2021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529"/>
        <w:gridCol w:w="3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2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4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5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6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маслихата Аксуского района от "9" января 2020 года № 56-254</w:t>
            </w:r>
          </w:p>
        </w:tc>
      </w:tr>
    </w:tbl>
    <w:bookmarkStart w:name="z428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2022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529"/>
        <w:gridCol w:w="3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0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1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2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маслихата Аксуского района от "9" января 2020 года № 56-254</w:t>
            </w:r>
          </w:p>
        </w:tc>
      </w:tr>
    </w:tbl>
    <w:bookmarkStart w:name="z43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Капальского сельского округа на 2020 год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3204"/>
        <w:gridCol w:w="40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135 552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4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6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7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маслихата Аксуского района от "9" января 2020 года № 56-254</w:t>
            </w:r>
          </w:p>
        </w:tc>
      </w:tr>
    </w:tbl>
    <w:bookmarkStart w:name="z44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Капальского сельского округа на 2021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3279"/>
        <w:gridCol w:w="3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9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1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2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3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маслихата Аксуского района от "9" января 2020 года № 56-254</w:t>
            </w:r>
          </w:p>
        </w:tc>
      </w:tr>
    </w:tbl>
    <w:bookmarkStart w:name="z44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Капальского сельского округа на 2022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3279"/>
        <w:gridCol w:w="3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5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7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8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9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маслихата Аксуского района от "9" января 2020 года № 56-254</w:t>
            </w:r>
          </w:p>
        </w:tc>
      </w:tr>
    </w:tbl>
    <w:bookmarkStart w:name="z456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Каракозского сельского округа на 2020 год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Аксуского районного маслихата Алматинской области от 24.04.2020 </w:t>
      </w:r>
      <w:r>
        <w:rPr>
          <w:rFonts w:ascii="Times New Roman"/>
          <w:b w:val="false"/>
          <w:i w:val="false"/>
          <w:color w:val="ff0000"/>
          <w:sz w:val="28"/>
        </w:rPr>
        <w:t>№ 59-265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маслихата Аксуского района от "9" января 2020 года № 56-254</w:t>
            </w:r>
          </w:p>
        </w:tc>
      </w:tr>
    </w:tbl>
    <w:bookmarkStart w:name="z46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Каракозского сельского округа на 2021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2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4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5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6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маслихата Аксуского района от "9" января 2020 года № 56-254</w:t>
            </w:r>
          </w:p>
        </w:tc>
      </w:tr>
    </w:tbl>
    <w:bookmarkStart w:name="z47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Каракозского сельского округа на 2022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778"/>
        <w:gridCol w:w="1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0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1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2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маслихата Аксуского района от "9" января 2020 года № 56-254</w:t>
            </w:r>
          </w:p>
        </w:tc>
      </w:tr>
    </w:tbl>
    <w:bookmarkStart w:name="z477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2020 год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Аксуского районного маслихата Алматинской области от 24.04.2020 </w:t>
      </w:r>
      <w:r>
        <w:rPr>
          <w:rFonts w:ascii="Times New Roman"/>
          <w:b w:val="false"/>
          <w:i w:val="false"/>
          <w:color w:val="ff0000"/>
          <w:sz w:val="28"/>
        </w:rPr>
        <w:t>№ 59-265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4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6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7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8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маслихата Аксуского района от "9" января 2020 года № 56-254</w:t>
            </w:r>
          </w:p>
        </w:tc>
      </w:tr>
    </w:tbl>
    <w:bookmarkStart w:name="z484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2021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0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2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3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4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маслихата Аксуского района от "9" января 2020 года № 56-254</w:t>
            </w:r>
          </w:p>
        </w:tc>
      </w:tr>
    </w:tbl>
    <w:bookmarkStart w:name="z491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6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8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9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0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маслихата Аксуского района от "9" января 2020 года № 56-254</w:t>
            </w:r>
          </w:p>
        </w:tc>
      </w:tr>
    </w:tbl>
    <w:bookmarkStart w:name="z498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Карачиликского сельского округа на 2020 год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1614"/>
        <w:gridCol w:w="3355"/>
        <w:gridCol w:w="3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2"/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5 941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5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6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7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маслихата Аксуского района от "9" января 2020 года № 56-254</w:t>
            </w:r>
          </w:p>
        </w:tc>
      </w:tr>
    </w:tbl>
    <w:bookmarkStart w:name="z505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Карачиликского сельского округа на 2021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9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1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2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3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маслихата Аксуского района от "9" января 2020 года № 56-254</w:t>
            </w:r>
          </w:p>
        </w:tc>
      </w:tr>
    </w:tbl>
    <w:bookmarkStart w:name="z512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Карачиликского сельского округа на 2022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5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7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8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9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маслихата Аксуского района от "9" января 2020 года № 56-254</w:t>
            </w:r>
          </w:p>
        </w:tc>
      </w:tr>
    </w:tbl>
    <w:bookmarkStart w:name="z519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Кошкенталского сельского округа на 2020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1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3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4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      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5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маслихата Аксуского района от "9" января 2020 года № 56-254</w:t>
            </w:r>
          </w:p>
        </w:tc>
      </w:tr>
    </w:tbl>
    <w:bookmarkStart w:name="z526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Кошкенталского сельского округа на 2021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778"/>
        <w:gridCol w:w="1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7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9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0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1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маслихата Аксуского района от "9" января 2020 года № 56-254</w:t>
            </w:r>
          </w:p>
        </w:tc>
      </w:tr>
    </w:tbl>
    <w:bookmarkStart w:name="z533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Кошкенталского сельского округа на 2022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5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6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7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маслихата Аксуского района от "9" января 2020 года № 56-254</w:t>
            </w:r>
          </w:p>
        </w:tc>
      </w:tr>
    </w:tbl>
    <w:bookmarkStart w:name="z540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2020 год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3204"/>
        <w:gridCol w:w="40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9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1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2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маслихата Аксуского района от "9" января 2020 года № 56-254</w:t>
            </w:r>
          </w:p>
        </w:tc>
      </w:tr>
    </w:tbl>
    <w:bookmarkStart w:name="z547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2021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4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6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7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8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маслихата Аксуского района от "9" января 2020 года № 56-254</w:t>
            </w:r>
          </w:p>
        </w:tc>
      </w:tr>
    </w:tbl>
    <w:bookmarkStart w:name="z554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2022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778"/>
        <w:gridCol w:w="1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0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2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1486"/>
        <w:gridCol w:w="469"/>
        <w:gridCol w:w="1470"/>
        <w:gridCol w:w="15"/>
        <w:gridCol w:w="2019"/>
        <w:gridCol w:w="2019"/>
        <w:gridCol w:w="1216"/>
        <w:gridCol w:w="1248"/>
        <w:gridCol w:w="140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3"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маслихата Аксуского района от "9" января 2020 года № 56-254</w:t>
            </w:r>
          </w:p>
        </w:tc>
      </w:tr>
    </w:tbl>
    <w:bookmarkStart w:name="z561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2020 год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3204"/>
        <w:gridCol w:w="40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163 585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149 188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маслихата Аксуского района от "9" января 2020 года № 56-254</w:t>
            </w:r>
          </w:p>
        </w:tc>
      </w:tr>
    </w:tbl>
    <w:bookmarkStart w:name="z568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2021 год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529"/>
        <w:gridCol w:w="3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7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9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0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1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маслихата Аксуского района от "9" января 2020 года № 56-254</w:t>
            </w:r>
          </w:p>
        </w:tc>
      </w:tr>
    </w:tbl>
    <w:bookmarkStart w:name="z575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2022 год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529"/>
        <w:gridCol w:w="3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5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6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7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маслихата Аксуского района от "9" января 2020 года № 56-254</w:t>
            </w:r>
          </w:p>
        </w:tc>
      </w:tr>
    </w:tbl>
    <w:bookmarkStart w:name="z582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Молалинского сельского округа на 2020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9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1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2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3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маслихата Аксуского района от "9" января 2020 года № 56-254</w:t>
            </w:r>
          </w:p>
        </w:tc>
      </w:tr>
    </w:tbl>
    <w:bookmarkStart w:name="z589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Молалинского сельского округа на 2021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5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7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8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9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маслихата Аксуского района от "9" января 2020 года № 56-254</w:t>
            </w:r>
          </w:p>
        </w:tc>
      </w:tr>
    </w:tbl>
    <w:bookmarkStart w:name="z596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Молалинского сельского округа на 2022 год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1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3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4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5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маслихата Аксуского района от "9" января 2020 года № 56-254</w:t>
            </w:r>
          </w:p>
        </w:tc>
      </w:tr>
    </w:tbl>
    <w:bookmarkStart w:name="z603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Ойтоганского сельского округа на 2020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7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9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0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1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 маслихата Аксуского района от "9" января 2020 года № 56-254</w:t>
            </w:r>
          </w:p>
        </w:tc>
      </w:tr>
    </w:tbl>
    <w:bookmarkStart w:name="z610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Ойтоганского сельского округа на 2021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5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6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7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 маслихата Аксуского района от "9" января 2020 года № 56-254</w:t>
            </w:r>
          </w:p>
        </w:tc>
      </w:tr>
    </w:tbl>
    <w:bookmarkStart w:name="z617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Ойтоганского сельского округа на 2022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9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1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2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3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маслихата Аксуского района от "9" января 2020 года № 56-254</w:t>
            </w:r>
          </w:p>
        </w:tc>
      </w:tr>
    </w:tbl>
    <w:bookmarkStart w:name="z624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Суыксайского сельского округа на 2020 год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решения Аксуского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69-303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3204"/>
        <w:gridCol w:w="40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 маслихата Аксуского района от "9" января 2020 года № 56-254</w:t>
            </w:r>
          </w:p>
        </w:tc>
      </w:tr>
    </w:tbl>
    <w:bookmarkStart w:name="z631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Суыксайского сельского округа на 2021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6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8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9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0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 маслихата Аксуского района от "9" января 2020 года № 56-254</w:t>
            </w:r>
          </w:p>
        </w:tc>
      </w:tr>
    </w:tbl>
    <w:bookmarkStart w:name="z638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Суыксайского сельского округа на 2022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778"/>
        <w:gridCol w:w="1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2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4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679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5"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6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