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763b" w14:textId="6e57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9 января 2020 года № 56-254 "О бюджетах сельских округов Аксуского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13 августа 2020 года № 63-279. Зарегистрировано Департаментом юстиции Алматинской области 18 августа 2020 года № 5607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бюджетах сельских округов Аксуского района на 2020-2022 годы" от 9 января 2020 года № 56-254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5408</w:t>
      </w:r>
      <w:r>
        <w:rPr>
          <w:rFonts w:ascii="Times New Roman"/>
          <w:b w:val="false"/>
          <w:i w:val="false"/>
          <w:color w:val="000000"/>
          <w:sz w:val="28"/>
        </w:rPr>
        <w:t>, опубликован 04 февраля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Егинсуского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49 182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876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48 306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27 364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20 942 тысячи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49 182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Жансугуровского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219 599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29 400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190 199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154 664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35 535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222 016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2 417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2 417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Капальского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132 737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3 699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129 038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100 110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28 928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133 266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529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529 тысяч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Кызылагашского сельского округа на 2020-2022 годы согласно приложениям 37, 38 и 39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103 340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1 321 тысяча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102 019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53 484 тысячи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48 535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103 628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288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288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Матайского сельского округа на 2020-2022 годы согласно приложениям 40, 41 и 42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151 210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9 576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141 634 тысячи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136 813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4 821 тысяча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151 262 тысячи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52 тысячи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52 тысячи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Утвердить бюджет Суыксайского сельского округа на 2020-2022 годы согласно приложениям 49, 50 и 51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95 867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774 тысячи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95 093 тысячи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67 419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27 674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95 867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Приложения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решениию.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2020 года.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"13" августа 2020 года № 63-279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маслихата Аксуского района от "9" января 2020 года № 56-254</w:t>
            </w:r>
          </w:p>
        </w:tc>
      </w:tr>
    </w:tbl>
    <w:bookmarkStart w:name="z11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Егинсуского сельского округа на 2020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1614"/>
        <w:gridCol w:w="3355"/>
        <w:gridCol w:w="3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49 182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Аксуского районного маслихата от "13" августа 2020 года № 63-279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маслихата Аксуского района от "9" января 2020 года № 56-254</w:t>
            </w:r>
          </w:p>
        </w:tc>
      </w:tr>
    </w:tbl>
    <w:bookmarkStart w:name="z12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Жансугуровского сельского округа на 2020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3204"/>
        <w:gridCol w:w="4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154 664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Аксуского районного маслихата от "13" августа 2020 года № 63-279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маслихата Аксуского района от "9" января 2020 года № 56-254</w:t>
            </w:r>
          </w:p>
        </w:tc>
      </w:tr>
    </w:tbl>
    <w:bookmarkStart w:name="z13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Капалского сельского округа на 2020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3204"/>
        <w:gridCol w:w="4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129 038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Аксуского районного маслихата от "13" августа 2020 года № 63-279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маслихата Аксуского района от "9" января 2020 года № 56-254</w:t>
            </w:r>
          </w:p>
        </w:tc>
      </w:tr>
    </w:tbl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2020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3204"/>
        <w:gridCol w:w="4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Аксуского районного маслихата от "13" августа 2020 года № 63-279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маслихата Аксуского района от "9" января 2020 года № 56-254</w:t>
            </w:r>
          </w:p>
        </w:tc>
      </w:tr>
    </w:tbl>
    <w:bookmarkStart w:name="z14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Матайского сельского округа на 2020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542"/>
        <w:gridCol w:w="993"/>
        <w:gridCol w:w="1542"/>
        <w:gridCol w:w="3204"/>
        <w:gridCol w:w="4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141 634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Аксуского районного маслихата от "13" августа 2020 года № 63-279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 маслихата Аксуского района от "9" января 2020 года № 56-254</w:t>
            </w:r>
          </w:p>
        </w:tc>
      </w:tr>
    </w:tbl>
    <w:bookmarkStart w:name="z15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Суыксайского сельского округа на 2020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614"/>
        <w:gridCol w:w="1040"/>
        <w:gridCol w:w="1614"/>
        <w:gridCol w:w="3355"/>
        <w:gridCol w:w="3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67 419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4"/>
        <w:gridCol w:w="1514"/>
        <w:gridCol w:w="1514"/>
        <w:gridCol w:w="4033"/>
        <w:gridCol w:w="22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681"/>
        <w:gridCol w:w="2283"/>
        <w:gridCol w:w="2284"/>
        <w:gridCol w:w="2788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