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2488" w14:textId="5592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Аксуском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3 декабря 2020 года № 70-308. Зарегистрировано Департаментом юстиции Алматинской области 3 декабря 2020 года № 5790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1),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(далее - Закон),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границами расстояния не менее 150 метров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выступает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Мусабаланов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"3" декабря 2020 года № 70-308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507"/>
        <w:gridCol w:w="7649"/>
        <w:gridCol w:w="1675"/>
        <w:gridCol w:w="1767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мирных собраний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 их предельной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заполняемости </w:t>
            </w:r>
          </w:p>
          <w:bookmarkEnd w:id="8"/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материально-техническому и организационному обеспечению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Жансугурова 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перед домом культуры имени "Акын Сара", улица Кабанбай батыра, 42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человек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точкой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-обеспечение камерой видеонаблюдения и видеофиксации.</w:t>
            </w:r>
          </w:p>
          <w:bookmarkEnd w:id="9"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Жансугурова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 для шествий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демонстраций - от пересечения улиц Желтоксан и Гани Муратбаева по улице Желтоксан до пересечения улиц Желтоксан и Кабанбай батыра, далее по улице Кабанбай батыра до площадки перед домом культуры имени "Акын Сара" </w:t>
            </w:r>
          </w:p>
          <w:bookmarkEnd w:id="10"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человек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вдоль маршрута имеется уличное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камерой видеонаблюдения и видеофиксации.</w:t>
            </w:r>
          </w:p>
          <w:bookmarkEnd w:id="1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Аксуского районного маслихата от "3" декабря 2020 года № 70-308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использования специализированных мест для организации и проведения мирных собраний разработан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определяет порядок использования специализированных мест для организации и проведения мирных собраний. 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– места общего пользования или маршруты следования, определенные местным представительным органом Аксуского района для проведения мирных собраний.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проведения мирных собраний – проводятся публичные мероприятия, являющиеся по своему характеру мирными, ненасильственными и невооруженными, не создающими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проведение собрания, митинга, демонстрации, шествия и пикетирования в нарушение Закона.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в специализированных местах может быть запрещено или ограничено в порядке, установленном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чрезвычайном положении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военном положении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терроризму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9 часов и заканчиваться позднее 20 часов по местному времени административно-территориальной единицы в день проведения мирных собраний.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специализированных мест для проведения мирных собраний организаторам и его участникам необходимо соблюдать требования статьей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