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86cf" w14:textId="6ae8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2019 года № 55-248 "О бюджете Аксуского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9 декабря 2020 года № 71-311. Зарегистрировано Департаментом юстиции Алматинской области 11 декабря 2020 года № 5814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2020-2022 годы" от 27 декабря 2019 года № 55-248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10 458 826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848 145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4 989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5 545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9 600 147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нижестоящих органов государственного управления10 000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3 562 275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734 911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5 292 961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12 170 708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91 018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120 867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29 849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1 802 900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бюджета1 802 900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9 декабря 2020 года № 71-311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Аксуского района от "27" декабря 2019 года № 55-248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10 458 826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4036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1923"/>
        <w:gridCol w:w="1923"/>
        <w:gridCol w:w="2435"/>
        <w:gridCol w:w="3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