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7d53" w14:textId="4ba7d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29 декабря 2020 года № 72-313. Зарегистрировано Департаментом юстиции Алматинской области 8 января 2021 года № 5847.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7 979 769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425 655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81 825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11 409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7 460 860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8 159 047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134 316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171 388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37 072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313 614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171 388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38 489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180 715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Аксуского районного маслихата Алматинской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 15-57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бюджетных субвенций, передаваемых из районного бюджета в бюджеты сельских округов в сумме 354 157 тысяч тенге, в том числе: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19 871 тысяча тенге;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Арасанскому сельскому округу 20 547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Сырттановскому сельскому округу 18 667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Егинсускому сельскому округу 19 369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18 158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Жаналыкскому сельскому округу 19 445 тысяч тенге;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27 991 тысяча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25 015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Каракозскому сельскому округу 18 943 тысячи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Карасускому сельскому округу 21 394 тысячи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19 523 тысячи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Кошкенталскому сельскому округу 19 116 тысяч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26 125 тысяч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24 200 тысяч тенге;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Молалинскому сельскому округу 17 548 тысяч тенге;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Ойтоганскому сельскому округу 19 071 тысяча тенге;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Суыксайскому сельскому округу 19 174 тысячи тенге.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2021 год в сумме 10 051 тысяча тенге.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предусмотрены целевые текущие трансферты бюджетам сельских округов, в том числе на: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 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Аксуского района.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Сексенбаева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 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2020 года № 72-313</w:t>
            </w:r>
          </w:p>
        </w:tc>
      </w:tr>
    </w:tbl>
    <w:bookmarkStart w:name="z5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Аксуского районного маслихата Алматинской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15-57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1079"/>
        <w:gridCol w:w="695"/>
        <w:gridCol w:w="6432"/>
        <w:gridCol w:w="33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7 979 749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425 655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212 980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81 825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80 676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7 460 860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7 448 161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8 159 047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923 690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305 322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3 659 296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3 266 384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7"/>
        <w:gridCol w:w="1492"/>
        <w:gridCol w:w="1492"/>
        <w:gridCol w:w="4644"/>
        <w:gridCol w:w="28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5"/>
        <w:gridCol w:w="1002"/>
        <w:gridCol w:w="4310"/>
        <w:gridCol w:w="44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-313 614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38 489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Аксуского района от "29" декабря 2020 года № 72-313</w:t>
            </w:r>
          </w:p>
        </w:tc>
      </w:tr>
    </w:tbl>
    <w:bookmarkStart w:name="z6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7 674 649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7 189 774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7 189 774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7 674 649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450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604"/>
        <w:gridCol w:w="1033"/>
        <w:gridCol w:w="4443"/>
        <w:gridCol w:w="41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-67 751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36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Аксуского района от "29" декабря 2020 года № 72-313</w:t>
            </w:r>
          </w:p>
        </w:tc>
      </w:tr>
    </w:tbl>
    <w:bookmarkStart w:name="z7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6 832 532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6 832 532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6 832 532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938"/>
        <w:gridCol w:w="1275"/>
        <w:gridCol w:w="1275"/>
        <w:gridCol w:w="4919"/>
        <w:gridCol w:w="2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7 343 645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1 043 879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1 629 180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995 115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098"/>
        <w:gridCol w:w="1492"/>
        <w:gridCol w:w="1492"/>
        <w:gridCol w:w="464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2836"/>
        <w:gridCol w:w="46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1437"/>
        <w:gridCol w:w="1437"/>
        <w:gridCol w:w="1437"/>
        <w:gridCol w:w="5115"/>
        <w:gridCol w:w="1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679"/>
        <w:gridCol w:w="1726"/>
        <w:gridCol w:w="3646"/>
        <w:gridCol w:w="25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1629"/>
        <w:gridCol w:w="1050"/>
        <w:gridCol w:w="4514"/>
        <w:gridCol w:w="40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-56 671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56 671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1426"/>
        <w:gridCol w:w="1937"/>
        <w:gridCol w:w="1937"/>
        <w:gridCol w:w="2364"/>
        <w:gridCol w:w="32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