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1c41" w14:textId="1cd1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Алакольском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21 июля 2020 года № 169. Зарегистрировано Департаментом юстиции Алматинской области 27 июля 2020 года № 5564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Казахстан,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Алакольской районной избирательной комиссией (по согласованию) места для размещения агитационных печатных материалов для всех кандидатов согласно приложению,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Алакольского района "Об определении мест для размещения агитационных печатных материалов в Алакольском районе" от 02 февраля 2016 года № 21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августа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Алакольского района Абдинова А. С.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Алакольского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определении мест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агитационных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печатных материалов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Алакольском районе"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городу Ушарал: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Ушарал, щит на пересечении улиц Богенбай батыра и М. Дулепова;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Ушарал, щит на пересечении улиц Д. Конаева и С. Кусайын;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Ушарал, щит на пересечении улиц Абылайхана и Богенбай батыра.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Бескольскому сельскому округу: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Бесколь, улица Достык № 33/1, щит возле железнодорожного вокзала;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Бесколь, щит возле дома № 15 улицы А. Бейсеуова;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Бесколь, улица Амангельды № 1, щит возле здания ТОО "Алаколь Комир";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Булакты, щит на пересечении улиц Б. Момышулы и Ш.Уалиханова.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Кабанбайскому сельскому округу: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Кабанбай, щит на пересечении улиц Абылайхана и А. Алимжанова;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Кабанбай, улица Абылайхана № 86, щит возле здания историко-краеведческого музея имени Кабанбай батыра.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Достыкскому сельскому округу: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Достық, улица Темиржолшылар № 11, щит возле здания железнодорожного вокзала станции Достык;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Достық, щит на пересечении улиц Абая и Кабанбай батыра;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Достык, улица Б. Момышулы № 14, щит возле здания государственного коммунального казенного предприятия ясли сад "Нұрлытаң" государственного учреждения "Аппарата акима Достыкского сельского округа Алакольского района".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Актубекскому сельскому округу: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Актубек, щит на пересечении улиц С. Байтукбаева и Р. Алекеева;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Актубек, щит на пересечении улиц Т. Искакова и Р. Алекеева.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Ынталинскому сельскому округу: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Ынталы, щит на пересечении улиц Кабанбай батыра и М. Жумабаева.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Жанаминскому сельскому округу: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Жанама, щит на пересечении улиц К. Акбаева и Д. Конаева.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Енбекшинскому сельскому округу: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Енбекши, щит на пересечении улиц Ы. Алтынсарина и М. Ауезова.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Жагатальскому сельскому округу: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Казахстан, щит на пересечении улиц И. Жансугурова и К. Шуакова.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Архарлинскому сельскому округу: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Архарлы, улица Ш. Уалиханова № 1, щит возле здания коммунального государственного учреждения "Архарлинская средняя школа с дошкольным мини-центром" государственного учреждения "Отдел образования Алакольского района".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Кайнарскому сельскому округу: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Кайнар, улица Кабанбай батыра № 4, щит возле здания сельского клуба Кайнар;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Кайнар, щит на пересечении улиц Кабанбай батыра и С. Сейфуллина.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Жайпакскому сельскому округу: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Жайпак, щит на пересечении улиц Кабанбай батыра и Ж. Тайботанова.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Кызылащинскому сельскому округу: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Ж. Балапанова, щит на пересечении улиц С. Оразбекова и М. Бейсенбай;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Ж. Балапанова, улица С. Оразбекова № 19, щит возле здания врачебной амбулатории.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Ыргайтинскому сельскому округу: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Акши, улица С. Сейфуллина № 48, щит возле здания врачебной амбулатории;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Коктума, улица Х. Бектурова № 1, щит возле здания коммунального государственного учреждения "Коктуминская казахская средняя школа с дошкольным мини-центром" государственного учреждения "Отдел образования Алакольского района".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Камыскалинскому сельскому округу: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Камыскала, улица Б. Момышулы № 1, щит возле здания врачебной амбулатории.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Теректинскому сельскому округу: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Теректы, улица Т. Рыскулова № 63, щит возле здания врачебной амбулатории;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Теректы, щит на пересечении улиц К. Баянбаева и Т. Рыскулова.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Сапакскому сельскому округу: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Сапак, улица Бейбитшилик № 52, щит возле здания врачебной амбулатории;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Бибакан, улица Желтоксан № 12, щит возле здания коммунального государственного учреждения "Бибаканская основная средняя школа" государственного учреждения "Отдел образования Алакольского района".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Токжайлаускому сельскому округу: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Токжайлау, щит на пересечении улиц Богенбай батыра и Ертаргын.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Ушбулакскому сельскому округу: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Айпара, щит возле дома № 4 по улице Ынтымак;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Ушбулак, улица Б. Жансейтова № 37, щит возле здания коммунального государственного учреждения "Средняя школа имени Безродных с дошкольным мини-центром" государственного учреждения "Отдел образования Алакольского района".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Акжарскому сельскому округу: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Коныр, улица Бейбитшилик № 75, щит возле здания фельдшерско-акушерского пункта;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Акжар, щит на пересечении улиц О. Оразова и К. Рыскулбекова.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Екпендинскому сельскому округу: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Екпенды, щит на пересечении улиц Казахстан и Х. Нурманбетова;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Карлыгаш, щит возле дома № 6 по улице А. Алимжанова;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Ушкаин, щит возле дома № 7 по улице Т. Абдолдина.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Жыландинскому сельскому округу: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Ашим, улица Н. Муканова № 45, щит возле здания коммунального государственного учреждения "Основная средняя школа Тонкерис" государственного учреждения "Отдел образования Алакольского района";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Жыланды, щит на пересечении улиц Н. Казангапова и А. Агынтаева;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Шынжылы, щит возле дома № 25 по улице Есимторе;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Кокжар, улица Бейбитшилик № 7, щит возле здания медицинского пункта.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Кольбайскому сельскому округу: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Кольбай, улица Казахстан № 29, щит возле здания врачебной амбулатории;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Кызылкайын, щит возле дома № 12 по улице Ы. Алтынсарина.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Лепсинскому сельскому округу: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Лепсы, щит возле дома № 5 по улице Ш. Уалиханова;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Байзерек, улица Ж. Жабаева № 33, щит возле здания медицинского пункта.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