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ec4" w14:textId="29a5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Алакольского района от 01 июня 2020 года № 18 "Об образовании избирательных участков для проведения голосования и подсчета голосов по Алакольскому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Алматинской области от 18 августа 2020 года № 189. Зарегистрировано Департаментом юстиции Алматинской области 19 августа 2020 года № 5616. Утратило силу решением акима Алакольского района Алматинской области от 14 июля 2021 года № 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Алакольского района Алматинской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статьи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Алакольского района от 01 июня 2020 года № 18 "Об образовании избирательных участков для проведения голосования и подсчета голосов по Алакольскому району"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5534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05 июня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проведения голосования и подсчета голосов по Алакольскому району по согласованию с территориальной избирательной комиссией образовать избирательные участки согласно приложению к настоящему решению.".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Избирательный участок № 69.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Достык, улица Т. Рыскулова № 11, коммунальное государственное учреждение "Достыкская средняя школа с дошкольным миницентром" государственного учреждения "Отдел образования Алакольского района.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территории села Достык, улицы Абая, Абылайхана, Ж. Жабаева, Р. Кошкарбаева, Кабанбая, Т. Рыскулова, Алибаева, Железнодорожная, станции Коктума, Жаланашкол.".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указанного решения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Избирательный участок № 1049: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Достык, улица Жансугурова № 5, коммунальное государственное учреждение "Средняя школа № 11 поселка Достык с дошкольным миницентром" государственного учреждения "Отдел образования Алакольского района.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территории села Достык, улицы Б. Момышулы, Бейбитшилик, Бакирова, военный городок, Д. Конаева, Достык, А. Молдагуловой, И. Джансугурова, Касабая, Д. Ракишева, С. Сейфуллина, Ш. Кудайбердыулы, М. Макатаева.".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Канагатова Д.О.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Алакольской районной территориальной избирательной комиссии Е. Манкебаев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