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8de8" w14:textId="4d18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9 января 2020 года № 63-1 "О бюджетах города Ушарал и сельских округов Алакольского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13 августа 2020 года № 74-1. Зарегистрировано Департаментом юстиции Алматинской области 20 августа 2020 года № 5624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2020-2022 годы" от 9 января 2020 года № 63-1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351 221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105 539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245 682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99 825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145 857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366 405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15 184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15 184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Кабанбайского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117 822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19 182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98 640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31 127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67 513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123 073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5 251 тысяча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5 251 тысяча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Бескольского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99 306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23 602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75 704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26 474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49 230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106 416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7 110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7 110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160 651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30 759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129 892 тысячи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116 531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13 361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167 482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6 831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6 831 тысяча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Ыргайтинского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69 799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14 581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42 191 тысяча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56 772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71 573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1 774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1 774 тысячи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Кольбайского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65 535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4 742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60 793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40 730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20 063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66 702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1 167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1 167 тысяч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65 090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4 486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60 604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40 630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19 974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66 312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1 222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1 222 тысячи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Жанаминского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23 349 тысяч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3 987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19 362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19 232 тысячи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25 609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2 260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2 260 тысяч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Жыландинского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57 598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3 648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53 950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34 402 тысячи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19 548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59 494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1 896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1 896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Екпиндинского сельского округа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48 406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3 734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44 672 тысячи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24 380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20 292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48 857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451 тысяча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451 тысяча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Токжайлауского сельского округа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53 485 тысяч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3 271 тысяча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50 214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30 640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19 574 тысячи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54 556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1 071 тысяча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1 071 тысяча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Жайпакского сельского округа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53 645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1 209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52 436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27 929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24 507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53 645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Архарлинского сельского округа на 2020-2022 годы, согласно приложениям 55, 56 и 57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19 813 тысяч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811 тысяча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19 002 тысячи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287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18 715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19 813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Кызылащинского сельского округа на 2020-2022 годы, согласно приложениям 58, 59 и 60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23 000 тысяч тенге, в том числе: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973 тысячи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22 027 тысяч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22 027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23 000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маслихатаот 13 августа 2020 года№ 74-1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586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6"/>
        <w:gridCol w:w="867"/>
        <w:gridCol w:w="3942"/>
        <w:gridCol w:w="5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Сумма(тыс.тенге)</w:t>
            </w:r>
          </w:p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5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"9" января 2020 года № 63-1"О бюджетах города Ушарал и сельских округов Алакольского района на 2020-2022 годы"</w:t>
            </w:r>
          </w:p>
        </w:tc>
      </w:tr>
    </w:tbl>
    <w:bookmarkStart w:name="z26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7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7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8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29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30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"9" января 2020 года № 63-1"О бюджетах города Ушарал и сельских округов Алакольского района на 2020-2022 годы"</w:t>
            </w:r>
          </w:p>
        </w:tc>
      </w:tr>
    </w:tbl>
    <w:bookmarkStart w:name="z31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"9" января 2020 года № 63-1"О бюджетах города Ушарал и сельских округов Алакольского района на 2020-2022 годы"</w:t>
            </w:r>
          </w:p>
        </w:tc>
      </w:tr>
    </w:tbl>
    <w:bookmarkStart w:name="z32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2020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33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2020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34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2020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35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2020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13 августа 2020 года № 74-1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"9" января 2020 года № 63-1 "О бюджетах города Ушарал и сельских округов Алакольского района на 2020-2022 годы"</w:t>
            </w:r>
          </w:p>
        </w:tc>
      </w:tr>
    </w:tbl>
    <w:bookmarkStart w:name="z36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2020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3346"/>
        <w:gridCol w:w="6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