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920b8" w14:textId="be920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коэффициента зонирования, учитывающего месторасположение объекта налогообложения в Алакольском районе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Алакольского района Алматинской области от 27 ноября 2020 года № 333. Зарегистрировано Департаментом юстиции Алматинской области 30 ноября 2020 года № 5781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529 Кодекса Республики Казахстан от 25 декабря 2017 года "О налогах и других обязательных платежах в бюджет" (Налоговый кодекс),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акимат Алакольского района ПОСТАНОВЛЯЕТ: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коэффициент зонирования, учитывающий месторасположение объекта налогообложения в населенном пункте по Алакольскому району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Канагатова Д.О.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органах юстиции и вводится в действие с 1 января года, следующего за годом его утверждения.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Жаканбаев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Руководитель республиканского государственного учреждения "Управление государственных доходов по Алакольскому району департамента государственных доходов по Алматинской области комитета государственных доходов министерства финансов Республики Казахстан"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Нургалиев К.Д.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от 27 ноября 2020 года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333</w:t>
            </w:r>
          </w:p>
        </w:tc>
      </w:tr>
    </w:tbl>
    <w:bookmarkStart w:name="z1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Коэффициент зонирования, учитывающего месторасположение объекта налогообложения в населенном пункте по Алакольскому району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06"/>
        <w:gridCol w:w="1679"/>
        <w:gridCol w:w="4007"/>
        <w:gridCol w:w="4008"/>
      </w:tblGrid>
      <w:tr>
        <w:trPr>
          <w:trHeight w:val="30" w:hRule="atLeast"/>
        </w:trPr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Месторасположение объекта налогообложения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 зонирования</w:t>
            </w:r>
          </w:p>
        </w:tc>
      </w:tr>
      <w:tr>
        <w:trPr>
          <w:trHeight w:val="30" w:hRule="atLeast"/>
        </w:trPr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Акжарский сельский округ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Ақжар 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Коныр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Майлышат 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1,50</w:t>
            </w:r>
          </w:p>
        </w:tc>
      </w:tr>
      <w:tr>
        <w:trPr>
          <w:trHeight w:val="30" w:hRule="atLeast"/>
        </w:trPr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Актүбекский сельский округ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Ақтүбек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Архарлинский сельский округ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Архарлы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Бескольский сельский округ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Бесколь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2,05</w:t>
            </w:r>
          </w:p>
        </w:tc>
      </w:tr>
      <w:tr>
        <w:trPr>
          <w:trHeight w:val="30" w:hRule="atLeast"/>
        </w:trPr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Булакты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Каратума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</w:t>
            </w:r>
          </w:p>
        </w:tc>
      </w:tr>
      <w:tr>
        <w:trPr>
          <w:trHeight w:val="30" w:hRule="atLeast"/>
        </w:trPr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Разъезд 100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0,90</w:t>
            </w:r>
          </w:p>
        </w:tc>
      </w:tr>
      <w:tr>
        <w:trPr>
          <w:trHeight w:val="30" w:hRule="atLeast"/>
        </w:trPr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Разъезд 13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0,90</w:t>
            </w:r>
          </w:p>
        </w:tc>
      </w:tr>
      <w:tr>
        <w:trPr>
          <w:trHeight w:val="30" w:hRule="atLeast"/>
        </w:trPr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Разъезд 5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0,90</w:t>
            </w:r>
          </w:p>
        </w:tc>
      </w:tr>
      <w:tr>
        <w:trPr>
          <w:trHeight w:val="30" w:hRule="atLeast"/>
        </w:trPr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Разъезд Сайкан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0,90</w:t>
            </w:r>
          </w:p>
        </w:tc>
      </w:tr>
      <w:tr>
        <w:trPr>
          <w:trHeight w:val="30" w:hRule="atLeast"/>
        </w:trPr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Достыкский сельский округ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Достык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2,10</w:t>
            </w:r>
          </w:p>
        </w:tc>
      </w:tr>
      <w:tr>
        <w:trPr>
          <w:trHeight w:val="30" w:hRule="atLeast"/>
        </w:trPr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Жаланашколь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0,90</w:t>
            </w:r>
          </w:p>
        </w:tc>
      </w:tr>
      <w:tr>
        <w:trPr>
          <w:trHeight w:val="30" w:hRule="atLeast"/>
        </w:trPr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Коктума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0,90</w:t>
            </w:r>
          </w:p>
        </w:tc>
      </w:tr>
      <w:tr>
        <w:trPr>
          <w:trHeight w:val="30" w:hRule="atLeast"/>
        </w:trPr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Екпендинский сельский округ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Екпенди 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Карлыгаш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</w:tr>
      <w:tr>
        <w:trPr>
          <w:trHeight w:val="30" w:hRule="atLeast"/>
        </w:trPr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Ушкаиын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Енбекшинский сельский округ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Енбекши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Жагатальский сельский округ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Казахстан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Бесагаш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0,95</w:t>
            </w:r>
          </w:p>
        </w:tc>
      </w:tr>
      <w:tr>
        <w:trPr>
          <w:trHeight w:val="30" w:hRule="atLeast"/>
        </w:trPr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Жайпакский сельский округ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Жайпак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Жанаминский сельский округ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Жанама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Карабулак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Старая Жанама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</w:t>
            </w:r>
          </w:p>
        </w:tc>
      </w:tr>
      <w:tr>
        <w:trPr>
          <w:trHeight w:val="30" w:hRule="atLeast"/>
        </w:trPr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Жыландинский сельский округ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Жыланды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Ашим 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Кокжар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Майкан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</w:tr>
      <w:tr>
        <w:trPr>
          <w:trHeight w:val="30" w:hRule="atLeast"/>
        </w:trPr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Шынжылы 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</w:tr>
      <w:tr>
        <w:trPr>
          <w:trHeight w:val="30" w:hRule="atLeast"/>
        </w:trPr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Кабанбайский сельский округ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Кабанбай 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Жамбыл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1,20</w:t>
            </w:r>
          </w:p>
        </w:tc>
      </w:tr>
      <w:tr>
        <w:trPr>
          <w:trHeight w:val="30" w:hRule="atLeast"/>
        </w:trPr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Кайнарский сельский округ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Кайнар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Камыскалинский сельский округ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Камыскала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Алаколь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0,85</w:t>
            </w:r>
          </w:p>
        </w:tc>
      </w:tr>
      <w:tr>
        <w:trPr>
          <w:trHeight w:val="30" w:hRule="atLeast"/>
        </w:trPr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Кольбайский сельский округ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Кольбай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Алемды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</w:t>
            </w:r>
          </w:p>
        </w:tc>
      </w:tr>
      <w:tr>
        <w:trPr>
          <w:trHeight w:val="30" w:hRule="atLeast"/>
        </w:trPr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Будыр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1,10</w:t>
            </w:r>
          </w:p>
        </w:tc>
      </w:tr>
      <w:tr>
        <w:trPr>
          <w:trHeight w:val="30" w:hRule="atLeast"/>
        </w:trPr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Кызылкайын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Кызылащинский сельский округ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Ж. Балапанова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Лепсинский сельский округ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Байзерек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Жунжурек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1,15</w:t>
            </w:r>
          </w:p>
        </w:tc>
      </w:tr>
      <w:tr>
        <w:trPr>
          <w:trHeight w:val="30" w:hRule="atLeast"/>
        </w:trPr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Лепсинск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Чимбулак 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</w:t>
            </w:r>
          </w:p>
        </w:tc>
      </w:tr>
      <w:tr>
        <w:trPr>
          <w:trHeight w:val="30" w:hRule="atLeast"/>
        </w:trPr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Сапакский сельский округ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Сапак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Бибакан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</w:tr>
      <w:tr>
        <w:trPr>
          <w:trHeight w:val="30" w:hRule="atLeast"/>
        </w:trPr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Теректинский сельский округ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Талдыбулак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0,90</w:t>
            </w:r>
          </w:p>
        </w:tc>
      </w:tr>
      <w:tr>
        <w:trPr>
          <w:trHeight w:val="30" w:hRule="atLeast"/>
        </w:trPr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Теректы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Токжайлауский сельский округ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Токжайлау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Ушаральский городской округ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Ушарал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2,60</w:t>
            </w:r>
          </w:p>
        </w:tc>
      </w:tr>
      <w:tr>
        <w:trPr>
          <w:trHeight w:val="30" w:hRule="atLeast"/>
        </w:trPr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МТФ-3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1,40</w:t>
            </w:r>
          </w:p>
        </w:tc>
      </w:tr>
      <w:tr>
        <w:trPr>
          <w:trHeight w:val="30" w:hRule="atLeast"/>
        </w:trPr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Ушбулакский сельский округ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Ушбулак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Айпара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1,10</w:t>
            </w:r>
          </w:p>
        </w:tc>
      </w:tr>
      <w:tr>
        <w:trPr>
          <w:trHeight w:val="30" w:hRule="atLeast"/>
        </w:trPr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Кенес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</w:t>
            </w:r>
          </w:p>
        </w:tc>
      </w:tr>
      <w:tr>
        <w:trPr>
          <w:trHeight w:val="30" w:hRule="atLeast"/>
        </w:trPr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Ынталинский сельский округ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Ынталы 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Ыргайтинский сельский округ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Акши (с.Акчий)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2,50</w:t>
            </w:r>
          </w:p>
        </w:tc>
      </w:tr>
      <w:tr>
        <w:trPr>
          <w:trHeight w:val="30" w:hRule="atLeast"/>
        </w:trPr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Коктума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