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631e9" w14:textId="30631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Алакольского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Алакольского районного маслихата Алматинской области от 14 декабря 2020 года № 80-2. Зарегистрировано Департаментом юстиции Алматинской области 14 декабря 2020 года № 5819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Алакольский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следующие решения Алакольского районного маслихата: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"Об определении размера и порядка оказания жилищной помощи малообеспеченным семьям (гражданам) Алакольского района" от 29 апреля 2016 года № 3-5 (зарегистрирован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3855</w:t>
      </w:r>
      <w:r>
        <w:rPr>
          <w:rFonts w:ascii="Times New Roman"/>
          <w:b w:val="false"/>
          <w:i w:val="false"/>
          <w:color w:val="000000"/>
          <w:sz w:val="28"/>
        </w:rPr>
        <w:t>, опубликован от 28 июня 2016 года в информационно-правовой системе "Әділет");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"Об утверждении Правил выдачи служебного удостоверения аппарата Алакольского районного маслихата и его описания" от 27 марта 2017 года № 15-2 (зарегистрирован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4200</w:t>
      </w:r>
      <w:r>
        <w:rPr>
          <w:rFonts w:ascii="Times New Roman"/>
          <w:b w:val="false"/>
          <w:i w:val="false"/>
          <w:color w:val="000000"/>
          <w:sz w:val="28"/>
        </w:rPr>
        <w:t>, опубликован от 2 мая 2017 года в эталонном контрольном банке нормативных правовых актов Республики Казахстан).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Алакольского районного маслихата Жақыпбек Ұлбала Қосымқызы.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Алакольского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Алакольского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