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1735" w14:textId="30e1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Алакольского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28 декабря 2020 года № 81-1. Зарегистрировано Департаментом юстиции Алматинской области 11 января 2021 года № 5859.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17 268 713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2 453 872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3 949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49 775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14 761 117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17 411 872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24 726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48 131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23 405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- 174 275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174 275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48 131 тысяча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23 817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 остатки бюджетных средств – 149 961 тысяча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Алакольского районного маслихата Алматинской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2021 год объемы бюджетных субвенций, передаваемых из районного бюджета в бюджеты города районного значения, села, сельских округов, в сумме 573 476 тысяч тенге,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Ушаральский городской округ 61 292 тысячи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Кабанбайский сельский округ 24 269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Бескольский сельский округ 9 656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7 731 тысяча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Жагатальский сельский округ 18 228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Жанаминский сельский округ 13 394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Кольбайский сельский округ 18 498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Жыландинский сельский округ 18 805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Екпиндинский сельский округ 22 552 тысячи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Теректинский сельский округ 17 286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Токжайлауский сельский округ 19 908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Акжарский сельский округ 18 264 тысячи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Ыргайтинский сельский округ 51 186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Актубекский сельский округ 20 251 тысяча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Архарлинский сельский округ 69 425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Жайпакский сельский округ 23 814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Енбекшинский сельский округ 20 379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Ушбулакский сельский округ 17 847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Кызылащинский сельский округ 22 574 тысячи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Сапакский сельский округ 19 657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17 805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Лепсинский сельский округ 18 464 тысячи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Ынталинский сельский округ 18 224 тысячи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Кайнарский сельский округ 23 967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районном бюджете на 2021 год предусмотрены целевые текущие трансферты бюджетам города районного значения, сельских округов в том числе на: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сельских округов определяются на основании постановления акимата Алакольского района.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2021 год в сумме 40 567 тысяч тенге.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Алакольского районного маслихата "По депутатскому представительству, бюджета, экономики, соблюдению законности, правовой защите и связи с общественными организациями".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действие с 1 января 2021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Алакольского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Алакольского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Алакольского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81-1</w:t>
            </w:r>
          </w:p>
        </w:tc>
      </w:tr>
    </w:tbl>
    <w:bookmarkStart w:name="z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Алакольского районного маслихата Алматинской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17 268 713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2 453 872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14 761 117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14 745 060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81-1</w:t>
            </w:r>
          </w:p>
        </w:tc>
      </w:tr>
    </w:tbl>
    <w:bookmarkStart w:name="z8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9 502 028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2 129 676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7 324 915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7 324 915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7 324 915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42 123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81-1</w:t>
            </w:r>
          </w:p>
        </w:tc>
      </w:tr>
    </w:tbl>
    <w:bookmarkStart w:name="z9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9 088 117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1 795 185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1 795 185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6 800 116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9 088 117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91 382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