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48fc" w14:textId="7ec4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селе Лепсинск Лепсинского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Лепсинского сельского округа Алакольского района Алматинской области от 18 сентября 2020 года № 6. Зарегистрировано Департаментом юстиции Алматинской области 23 сентября 2020 года № 5668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Лепсинск Лепсинского сельского округа и на основании заключения ономастической комиссии Алматинской области от 8 октября 2019 года, аким Лепсинского сельского округа Алакольского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в селе Лепсинск Лепсинского сельского округа "Сәкен Сейфуллин", "Әл-Фараби".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Копчикбаев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