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b77c" w14:textId="ccfb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селе Акши Ыргайтинского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Ыргайтинского сельского округа Алакольского района Алматинской области от 14 февраля 2020 года № 3. Зарегистрировано Департаментом юстиции Алматинской области 17 февраля 2020 года № 5424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Ыргайтинского сельского округа и на основании заключения ономастической комиссии Алматинской области от 8 октября 2019 года, аким Ыргайтинского сельского округа Алакольского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в селе Акши Ыргайтинского сельского округа "Қабанбай батыр", "Жетісу", "Ілияс Жансүгіров", "Тәуелсіздік", "Балғынды", "Алатау", "Алакөл", "Белқұдық", "Жерұйық".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