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783e" w14:textId="4927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Балхашского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9 января 2020 года № 59-250. Зарегистрировано Департаментом юстиции Алматинской области 17 января 2020 года № 5407.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Акдалинского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26 434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3 180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23 254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2 743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20 511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27 999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Балхашского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Акжарского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25 684 тысячи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23 094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20 327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25 684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Балхашского районного маслихата Алматинской области от 13.08.2020 </w:t>
      </w:r>
      <w:r>
        <w:rPr>
          <w:rFonts w:ascii="Times New Roman"/>
          <w:b w:val="false"/>
          <w:i w:val="false"/>
          <w:color w:val="000000"/>
          <w:sz w:val="28"/>
        </w:rPr>
        <w:t>№ 65-171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Аккольского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26 284 тысячи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24 507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5 597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18 910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26 284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Баканасского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0"/>
    <w:bookmarkStart w:name="z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198 952 тысячи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26 508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172 444 тысячи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88 790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83 654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214 259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15 307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Бакбактинского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4"/>
    <w:bookmarkStart w:name="z8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108 371 тысяча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7 980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100 391 тысяча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17 878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82 513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113 427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5 056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Балатопарского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8"/>
    <w:bookmarkStart w:name="z1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30 161 тысяча тенге, в том числе: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28 794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6 455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22 339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31 044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883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Балхашского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Берекенского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50"/>
    <w:bookmarkStart w:name="z12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23 271 тысяча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1 470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21 801 тысяча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1 110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20 691 тысяча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24 986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Бирликского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4"/>
    <w:bookmarkStart w:name="z1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36 152 тысячи тенге, в том числе: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1 204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34 948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11 228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23 720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37 554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1 402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1 402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Балхашского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Желтурангинского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6"/>
    <w:bookmarkStart w:name="z15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22 600 тысяч тенге, в том числе: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21 462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2 542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18 920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Балхашского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Жиделинского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8"/>
    <w:bookmarkStart w:name="z1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25 984 тысячи тенге, в том числе: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1 708 тысяч тенге;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24 276 тысяч тенге, в том числе: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2 295 тысяч тенге;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21 981 тысяча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25 984 тысячи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Каройского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2"/>
    <w:bookmarkStart w:name="z1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26 406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1 909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24 497 тысяч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2 113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22 384 тысячи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27 352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Коктальского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96"/>
    <w:bookmarkStart w:name="z2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21 653 тысячи тенге, в том числе: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1 229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20 424 тысячи тенге, в том числе: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1 021 тысяча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19 403 тысячи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21 653 тысячи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Куйганского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10"/>
    <w:bookmarkStart w:name="z18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21 928 тысяч тенге, в том числе:</w:t>
      </w:r>
    </w:p>
    <w:bookmarkEnd w:id="111"/>
    <w:bookmarkStart w:name="z18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1 514 тысяч тенге;</w:t>
      </w:r>
    </w:p>
    <w:bookmarkEnd w:id="112"/>
    <w:bookmarkStart w:name="z1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13"/>
    <w:bookmarkStart w:name="z19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14"/>
    <w:bookmarkStart w:name="z19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20 414 тысяч тенге, в том числе:</w:t>
      </w:r>
    </w:p>
    <w:bookmarkEnd w:id="115"/>
    <w:bookmarkStart w:name="z19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1 569 тысяч тенге;</w:t>
      </w:r>
    </w:p>
    <w:bookmarkEnd w:id="116"/>
    <w:bookmarkStart w:name="z19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17"/>
    <w:bookmarkStart w:name="z19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18 845 тысяч тенге;</w:t>
      </w:r>
    </w:p>
    <w:bookmarkEnd w:id="118"/>
    <w:bookmarkStart w:name="z19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21 928 тысяч тенге;</w:t>
      </w:r>
    </w:p>
    <w:bookmarkEnd w:id="119"/>
    <w:bookmarkStart w:name="z19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0"/>
    <w:bookmarkStart w:name="z19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1"/>
    <w:bookmarkStart w:name="z19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2"/>
    <w:bookmarkStart w:name="z19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Балхашского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Миялинского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24"/>
    <w:bookmarkStart w:name="z2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24 737 тысяч тенге, в том числе:</w:t>
      </w:r>
    </w:p>
    <w:bookmarkEnd w:id="125"/>
    <w:bookmarkStart w:name="z1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998 тысяч тенге;</w:t>
      </w:r>
    </w:p>
    <w:bookmarkEnd w:id="126"/>
    <w:bookmarkStart w:name="z1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7"/>
    <w:bookmarkStart w:name="z1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8"/>
    <w:bookmarkStart w:name="z1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23 739 тысяч тенге, в том числе:</w:t>
      </w:r>
    </w:p>
    <w:bookmarkEnd w:id="129"/>
    <w:bookmarkStart w:name="z12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2 549 тысяч тенге;</w:t>
      </w:r>
    </w:p>
    <w:bookmarkEnd w:id="130"/>
    <w:bookmarkStart w:name="z12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1"/>
    <w:bookmarkStart w:name="z1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21 190 тысяч тенге;</w:t>
      </w:r>
    </w:p>
    <w:bookmarkEnd w:id="132"/>
    <w:bookmarkStart w:name="z1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24 737 тысяч тенге;</w:t>
      </w:r>
    </w:p>
    <w:bookmarkEnd w:id="133"/>
    <w:bookmarkStart w:name="z1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4"/>
    <w:bookmarkStart w:name="z1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5"/>
    <w:bookmarkStart w:name="z13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6"/>
    <w:bookmarkStart w:name="z13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Топарского сельского округа Балхашского района на 2020-2022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38"/>
    <w:bookmarkStart w:name="z2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24 174 тысячи тенге, в том числе:</w:t>
      </w:r>
    </w:p>
    <w:bookmarkEnd w:id="139"/>
    <w:bookmarkStart w:name="z22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1 126 тысяч тенге;</w:t>
      </w:r>
    </w:p>
    <w:bookmarkEnd w:id="140"/>
    <w:bookmarkStart w:name="z22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41"/>
    <w:bookmarkStart w:name="z22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42"/>
    <w:bookmarkStart w:name="z22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23 048 тысяч тенге, в том числе:</w:t>
      </w:r>
    </w:p>
    <w:bookmarkEnd w:id="143"/>
    <w:bookmarkStart w:name="z22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1 825 тысяч тенге;</w:t>
      </w:r>
    </w:p>
    <w:bookmarkEnd w:id="144"/>
    <w:bookmarkStart w:name="z22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45"/>
    <w:bookmarkStart w:name="z22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21 223 тысячи тенге;</w:t>
      </w:r>
    </w:p>
    <w:bookmarkEnd w:id="146"/>
    <w:bookmarkStart w:name="z22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24 174 тысячи тенге;</w:t>
      </w:r>
    </w:p>
    <w:bookmarkEnd w:id="147"/>
    <w:bookmarkStart w:name="z22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8"/>
    <w:bookmarkStart w:name="z22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9"/>
    <w:bookmarkStart w:name="z23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0"/>
    <w:bookmarkStart w:name="z23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Балхашского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52"/>
    <w:bookmarkStart w:name="z25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действие с 1 января 2020 года.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Балхашского района от 9 января 2020 года № 59-250</w:t>
            </w:r>
          </w:p>
        </w:tc>
      </w:tr>
    </w:tbl>
    <w:bookmarkStart w:name="z25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2020 год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4"/>
        <w:gridCol w:w="1130"/>
        <w:gridCol w:w="4546"/>
        <w:gridCol w:w="37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Балхашского района от 9 января 2020 года № 59-250</w:t>
            </w:r>
          </w:p>
        </w:tc>
      </w:tr>
    </w:tbl>
    <w:bookmarkStart w:name="z26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2021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Балхашского района от 9 января 2020 года № 59-250</w:t>
            </w:r>
          </w:p>
        </w:tc>
      </w:tr>
    </w:tbl>
    <w:bookmarkStart w:name="z27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2022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16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Балхашского района от 9 января 2020 года № 59-250</w:t>
            </w:r>
          </w:p>
        </w:tc>
      </w:tr>
    </w:tbl>
    <w:bookmarkStart w:name="z28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Балхашского района от 9 января 2020 года № 59-250</w:t>
            </w:r>
          </w:p>
        </w:tc>
      </w:tr>
    </w:tbl>
    <w:bookmarkStart w:name="z29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2021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Балхашского района от 9 января 2020 года № 59-250</w:t>
            </w:r>
          </w:p>
        </w:tc>
      </w:tr>
    </w:tbl>
    <w:bookmarkStart w:name="z30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840"/>
        <w:gridCol w:w="885"/>
        <w:gridCol w:w="3554"/>
        <w:gridCol w:w="61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7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18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Балхашского района от 9 января 2020 года № 59-250</w:t>
            </w:r>
          </w:p>
        </w:tc>
      </w:tr>
    </w:tbl>
    <w:bookmarkStart w:name="z31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Балхашского района от 9 января 2020 года № 59-250</w:t>
            </w:r>
          </w:p>
        </w:tc>
      </w:tr>
    </w:tbl>
    <w:bookmarkStart w:name="z32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9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Балхашского района от 9 января 2020 года № 59-250</w:t>
            </w:r>
          </w:p>
        </w:tc>
      </w:tr>
    </w:tbl>
    <w:bookmarkStart w:name="z33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9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19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9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9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Балхашского района от 9 января 2020 года № 59-250</w:t>
            </w:r>
          </w:p>
        </w:tc>
      </w:tr>
    </w:tbl>
    <w:bookmarkStart w:name="z34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2020 год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9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Балхашского района от 9 января 2020 года № 59-250</w:t>
            </w:r>
          </w:p>
        </w:tc>
      </w:tr>
    </w:tbl>
    <w:bookmarkStart w:name="z35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2021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885"/>
        <w:gridCol w:w="1835"/>
        <w:gridCol w:w="4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Балхашского района от 9 января 2020 года № 59-250</w:t>
            </w:r>
          </w:p>
        </w:tc>
      </w:tr>
    </w:tbl>
    <w:bookmarkStart w:name="z36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2022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885"/>
        <w:gridCol w:w="1835"/>
        <w:gridCol w:w="4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29362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20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Балхашского района от 9 января 2020 года № 59-250</w:t>
            </w:r>
          </w:p>
        </w:tc>
      </w:tr>
    </w:tbl>
    <w:bookmarkStart w:name="z37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2020 год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778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маслихата Балхашского района от 9 января 2020 года № 59-250</w:t>
            </w:r>
          </w:p>
        </w:tc>
      </w:tr>
    </w:tbl>
    <w:bookmarkStart w:name="z38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2021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маслихата Балхашского района от 9 января 2020 года № 59-250</w:t>
            </w:r>
          </w:p>
        </w:tc>
      </w:tr>
    </w:tbl>
    <w:bookmarkStart w:name="z396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2022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22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Балхашского района от 9 января 2020 года № 59-250</w:t>
            </w:r>
          </w:p>
        </w:tc>
      </w:tr>
    </w:tbl>
    <w:bookmarkStart w:name="z40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2020 год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2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маслихата Балхашского района от 9 января 2020 года № 59-250</w:t>
            </w:r>
          </w:p>
        </w:tc>
      </w:tr>
    </w:tbl>
    <w:bookmarkStart w:name="z416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2021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маслихата Балхашского района от 9 января 2020 года № 59-250</w:t>
            </w:r>
          </w:p>
        </w:tc>
      </w:tr>
    </w:tbl>
    <w:bookmarkStart w:name="z426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2022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23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Балхашского района от 9 января 2020 года № 59-250</w:t>
            </w:r>
          </w:p>
        </w:tc>
      </w:tr>
    </w:tbl>
    <w:bookmarkStart w:name="z43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2020 год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маслихата Балхашского района от 9 января 2020 года № 59-250</w:t>
            </w:r>
          </w:p>
        </w:tc>
      </w:tr>
    </w:tbl>
    <w:bookmarkStart w:name="z44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2021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5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маслихата Балхашского района от 9 января 2020 года № 59-250</w:t>
            </w:r>
          </w:p>
        </w:tc>
      </w:tr>
    </w:tbl>
    <w:bookmarkStart w:name="z456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2022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24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 Балхашского района от 9 января 2020 года № 59-250</w:t>
            </w:r>
          </w:p>
        </w:tc>
      </w:tr>
    </w:tbl>
    <w:bookmarkStart w:name="z46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Балхашского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маслихата Балхашского района от 9 января 2020 года № 59-250</w:t>
            </w:r>
          </w:p>
        </w:tc>
      </w:tr>
    </w:tbl>
    <w:bookmarkStart w:name="z47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854"/>
        <w:gridCol w:w="1768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маслихата Балхашского района от 9 января 2020 года № 59-250</w:t>
            </w:r>
          </w:p>
        </w:tc>
      </w:tr>
    </w:tbl>
    <w:bookmarkStart w:name="z48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26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 Балхашского района от 9 января 2020 года № 59-250</w:t>
            </w:r>
          </w:p>
        </w:tc>
      </w:tr>
    </w:tbl>
    <w:bookmarkStart w:name="z496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2020 год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Балхашского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маслихата Балхашского района от 9 января 2020 года № 59-250</w:t>
            </w:r>
          </w:p>
        </w:tc>
      </w:tr>
    </w:tbl>
    <w:bookmarkStart w:name="z50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2021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маслихата Балхашского района от 9 января 2020 года № 59-250</w:t>
            </w:r>
          </w:p>
        </w:tc>
      </w:tr>
    </w:tbl>
    <w:bookmarkStart w:name="z51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2022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27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маслихата Балхашского района от 9 января 2020 года № 59-250</w:t>
            </w:r>
          </w:p>
        </w:tc>
      </w:tr>
    </w:tbl>
    <w:bookmarkStart w:name="z52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2020 год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маслихата Балхашского района от 9 января 2020 года № 59-250</w:t>
            </w:r>
          </w:p>
        </w:tc>
      </w:tr>
    </w:tbl>
    <w:bookmarkStart w:name="z53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маслихата Балхашского района от 9 января 2020 года № 59-250</w:t>
            </w:r>
          </w:p>
        </w:tc>
      </w:tr>
    </w:tbl>
    <w:bookmarkStart w:name="z54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28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маслихата Балхашского района от 9 января 2020 года № 59-250</w:t>
            </w:r>
          </w:p>
        </w:tc>
      </w:tr>
    </w:tbl>
    <w:bookmarkStart w:name="z55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9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маслихата Балхашского района от 9 января 2020 года № 59-250</w:t>
            </w:r>
          </w:p>
        </w:tc>
      </w:tr>
    </w:tbl>
    <w:bookmarkStart w:name="z56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2021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маслихата Балхашского района от 9 января 2020 года № 59-250</w:t>
            </w:r>
          </w:p>
        </w:tc>
      </w:tr>
    </w:tbl>
    <w:bookmarkStart w:name="z57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2022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29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маслихата Балхашского района от 9 января 2020 года № 59-250</w:t>
            </w:r>
          </w:p>
        </w:tc>
      </w:tr>
    </w:tbl>
    <w:bookmarkStart w:name="z58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2020 год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маслихата Балхашского района от 9 января 2020 года № 59-250</w:t>
            </w:r>
          </w:p>
        </w:tc>
      </w:tr>
    </w:tbl>
    <w:bookmarkStart w:name="z59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2021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5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маслихата Балхашского района от 9 января 2020 года № 59-250</w:t>
            </w:r>
          </w:p>
        </w:tc>
      </w:tr>
    </w:tbl>
    <w:bookmarkStart w:name="z606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2022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31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      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маслихата Балхашского района от 9 января 2020 года № 59-250</w:t>
            </w:r>
          </w:p>
        </w:tc>
      </w:tr>
    </w:tbl>
    <w:bookmarkStart w:name="z616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2020 год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1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маслихата Балхашского района от 9 января 2020 года № 59-250</w:t>
            </w:r>
          </w:p>
        </w:tc>
      </w:tr>
    </w:tbl>
    <w:bookmarkStart w:name="z62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2021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маслихата Балхашского района от 9 января 2020 года № 59-250</w:t>
            </w:r>
          </w:p>
        </w:tc>
      </w:tr>
    </w:tbl>
    <w:bookmarkStart w:name="z63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2022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5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32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маслихата Балхашского района от 9 января 2020 года № 59-250</w:t>
            </w:r>
          </w:p>
        </w:tc>
      </w:tr>
    </w:tbl>
    <w:bookmarkStart w:name="z64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2020 год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Балхашского районного маслихата Алматинской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71-188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маслихата Балхашского района от 9 января 2020 года № 59-250</w:t>
            </w:r>
          </w:p>
        </w:tc>
      </w:tr>
    </w:tbl>
    <w:bookmarkStart w:name="z65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2021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1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маслихата Балхашского района от 9 января 2020 года № 59-250</w:t>
            </w:r>
          </w:p>
        </w:tc>
      </w:tr>
    </w:tbl>
    <w:bookmarkStart w:name="z666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2022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33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маслихата Балхашского района от 9 января 2020 года № 59-250</w:t>
            </w:r>
          </w:p>
        </w:tc>
      </w:tr>
    </w:tbl>
    <w:bookmarkStart w:name="z676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2020 год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Балхашского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67-176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маслихата Балхашского района от 9 января 2020 года № 59-250</w:t>
            </w:r>
          </w:p>
        </w:tc>
      </w:tr>
    </w:tbl>
    <w:bookmarkStart w:name="z68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2021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5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маслихата Балхашского района от 9 января 2020 года № 59-250</w:t>
            </w:r>
          </w:p>
        </w:tc>
      </w:tr>
    </w:tbl>
    <w:bookmarkStart w:name="z69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2022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  <w:bookmarkEnd w:id="34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5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