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e80b" w14:textId="ab7e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9 января 2020 года № 59-250 "О бюджетах сельских округов Балхашского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21 апреля 2020 года № 62-257. Зарегистрировано Департаментом юстиции Алматинской области 24 апреля 2020 года № 5498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 бюджетах сельских округов Балхашского района на 2020-2022 годы" от 9 января 2020 года № 59-250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5407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января 2020 года в Эталонном контрольном банке нормативно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Акдалинского сельского округа Балхашского района на 2020-2022 годы, согласно приложениям 1, 2 и 3 к настоящему решению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26 434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780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25 654 тысячи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5 143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20 511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27 999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1 565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1 565 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Баканасского сельского округа Балхашского района на 2020-2022 годы, согласно приложениям 10, 11 и 12 к настоящему решению соответственно, в том числе на 2020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198 952 тысячи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41 655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157 297 тысяч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73 643 тысячи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83 654 тысячи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214 259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15 307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15 307 тысяч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Бакбактинского сельского округа Балхашского района на 2020-2022 годы, согласно приложениям 13, 14 и 15 к настоящему решению соответственно, в том числе на 2020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108 371 тысяча тенге,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3 884 тысячи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104 487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21 974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82 513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113 427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5 056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5 056 тысяч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Балатопарского сельского округа Балхашского района на 2020-2022 годы, согласно приложениям 16, 17 и 18 к настоящему решению соответственно, в том числе на 2020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30 161 тысяча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801 тысяча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29 360 тысяч тенге, в том числе: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7 021 тысяча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22 339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31 044 тысячи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883 тысячи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883 тысячи тенге.";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Берекенского сельского округа Балхашского района на 2020-2022 годы, согласно приложениям 19, 20 и 21 к настоящему решению соответственно, в том числе на 2020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23 271 тысяча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990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22 281 тысяча тенге, в том числе: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1 590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20 691 тысяча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24 986 тысяч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1 715 тысяч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1 715 тысяч тенге.";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Бирликского сельского округа Балхашского района на 2020-2022 годы, согласно приложениям 22, 23 и 24 к настоящему решению соответственно, в том числе на 2020 год в следующих объемах: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36 152 тысячи тенге, в том числе: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880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35 272 тысячи тенге, в том числе: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11 552 тысячи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23 720 тысяч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37 554 тысячи тенге;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1 402 тысячи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1 402 тысячи тенге.";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Желтурангинского сельского округа Балхашского района на 2020-2022 годы, согласно приложениям 25, 26 и 27 к настоящему решению соответственно, в том числе на 2020 год в следующих объемах: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22 600 тысяч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686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21 914 тысяч тенге, в том числе: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2 994 тысячи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18 920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22 600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Жиделинского сельского округа Балхашского района на 2020-2022 годы, согласно приложениям 28, 29 и 30 к настоящему решению соответственно, в том числе на 2020 год в следующих объемах: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25 984 тысячи тенге, в том числе: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905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25 079 тысяч тенге, в том числе: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3 098 тысяч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21 981 тысяча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25 984 тысячи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Каройского сельского округа Балхашского района на 2020-2022 годы, согласно приложениям 31, 32 и 33 к настоящему решению соответственно, в том числе на 2022 год в следующих объемах: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26 406 тысяч тенге, в том числе: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880 тысяч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25 526 тысяч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3 142 тысячи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22 384 тысячи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27 352 тысячи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946 тысяч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946 тысяч тенге.";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бюджет Куйганского сельского округа Балхашского района на 2020-2022 годы, согласно приложениям 37, 38 и 39 к настоящему решению соответственно, в том числе на 2020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21 928 тысяч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708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21 220 тысяч тенге, в том числе: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2 375 тысяч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18 845 тысяч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21 928 тысяч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Миялинского сельского округа Балхашского района на 2020-2022 годы, согласно приложениям 40, 41 и 42 к настоящему решению соответственно, в том числе на 2020 год в следующих объемах: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24 737 тысяч тенге, в том числе: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730 тысяч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24 007 тысяч тенге, в том числе: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2 817 тысяч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21 190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24 737 тысяч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Топарского сельского округа Балхашского района на 2020-2022 годы, согласно приложениям 43, 44 и 45 к настоящему решению соответственно, в том числе на 2020 год в следующих объемах: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24 174 тысячи тенге, в том числе: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726 тысяч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23 448 тысяч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2 225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21 223 тысячи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24 174 тысячи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2020 года.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21 апреля 2020 года № 62-257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09 января 2020 года № 59-250</w:t>
            </w:r>
          </w:p>
        </w:tc>
      </w:tr>
    </w:tbl>
    <w:bookmarkStart w:name="z211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Акдалинского сельского округа на 2020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19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4"/>
        <w:gridCol w:w="1130"/>
        <w:gridCol w:w="4546"/>
        <w:gridCol w:w="37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00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- 1565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0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02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Балхашского районного маслихата от 21 апреля 2020 года № 62-257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Балхашского районного маслихата от 09 января 2020 года № 59-250</w:t>
            </w:r>
          </w:p>
        </w:tc>
      </w:tr>
    </w:tbl>
    <w:bookmarkStart w:name="z222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2020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031"/>
        <w:gridCol w:w="1308"/>
        <w:gridCol w:w="2721"/>
        <w:gridCol w:w="4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193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0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05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0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07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Балхашского районного маслихата от 21 апреля 2020 года № 62-257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Балхашского районного маслихата от 09 января 2020 года № 59-250</w:t>
            </w:r>
          </w:p>
        </w:tc>
      </w:tr>
    </w:tbl>
    <w:bookmarkStart w:name="z233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Бакбактинского сельского округа на 2020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031"/>
        <w:gridCol w:w="1308"/>
        <w:gridCol w:w="2721"/>
        <w:gridCol w:w="4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108371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778"/>
        <w:gridCol w:w="23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0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10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1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12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Балхашского районного маслихата от 21 апреля 2020 года № 62-257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Балхашского районного маслихата от 09 января 2020 года № 59-250</w:t>
            </w:r>
          </w:p>
        </w:tc>
      </w:tr>
    </w:tbl>
    <w:bookmarkStart w:name="z244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2020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1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15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1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17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Балхашского районного маслихата от 21 апреля 2020 года № 62-257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Балхашского районного маслихата от 09 января 2020 года № 59-250</w:t>
            </w:r>
          </w:p>
        </w:tc>
      </w:tr>
    </w:tbl>
    <w:bookmarkStart w:name="z255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Берекенского сельского округа на 2020 год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1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20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2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22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Балхашского районного маслихата от 21 апреля 2020 года № 62-257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Балхашского районного маслихата от 09 января 2020 года № 59-250</w:t>
            </w:r>
          </w:p>
        </w:tc>
      </w:tr>
    </w:tbl>
    <w:bookmarkStart w:name="z266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2020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943"/>
        <w:gridCol w:w="2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2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25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2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27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Балхашского районного маслихата от 21 апреля 2020 года № 62-257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Балхашского районного маслихата от 09 января 2020 года № 59-250</w:t>
            </w:r>
          </w:p>
        </w:tc>
      </w:tr>
    </w:tbl>
    <w:bookmarkStart w:name="z277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Желтурангинского сельского округа на 2020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2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3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2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Балхашского районного маслихата от 21 апреля 2020 года № 62-257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Балхашского районного маслихата от 09 января 2020 года № 59-250</w:t>
            </w:r>
          </w:p>
        </w:tc>
      </w:tr>
    </w:tbl>
    <w:bookmarkStart w:name="z288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Жиделинского сельского округа на 2020 год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3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7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Балхашского районного маслихата от 21 апреля 2020 года № 62-257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Балхашского районного маслихата от 09 января 2020 года № 59-250</w:t>
            </w:r>
          </w:p>
        </w:tc>
      </w:tr>
    </w:tbl>
    <w:bookmarkStart w:name="z299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2020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3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40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4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42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Балхашского районного маслихата от 21 апреля 2020 года № 62-257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Балхашского районного маслихата от 09 января 2020 года № 59-250</w:t>
            </w:r>
          </w:p>
        </w:tc>
      </w:tr>
    </w:tbl>
    <w:bookmarkStart w:name="z310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на 2020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4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4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4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47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Балхашского районного маслихата от 21 апреля 2020 года № 62-257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Балхашского районного маслихата от 09 января 2020 года № 59-250</w:t>
            </w:r>
          </w:p>
        </w:tc>
      </w:tr>
    </w:tbl>
    <w:bookmarkStart w:name="z321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2020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4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50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5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52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Балхашского районного маслихата от 21 апреля 2020 года № 62-257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Балхашского районного маслихата от 09 января 2020 года № 59-250</w:t>
            </w:r>
          </w:p>
        </w:tc>
      </w:tr>
    </w:tbl>
    <w:bookmarkStart w:name="z332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Топарского сельского округа на 2020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5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55"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  <w:bookmarkEnd w:id="256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47"/>
        <w:gridCol w:w="659"/>
        <w:gridCol w:w="647"/>
        <w:gridCol w:w="5399"/>
        <w:gridCol w:w="4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57"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