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5ee22" w14:textId="555ee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27 декабря 2019 года № 58-248 "О бюджете Балхашского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24 июля 2020 года № 64-169. Зарегистрировано Департаментом юстиции Алматинской области 7 августа 2020 года № 5596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Балхашский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Балхашского районного маслихата "О бюджете Балхашского района на 2020-2022 годы" от 27 декабря 2019 года № 58-248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5391</w:t>
      </w:r>
      <w:r>
        <w:rPr>
          <w:rFonts w:ascii="Times New Roman"/>
          <w:b w:val="false"/>
          <w:i w:val="false"/>
          <w:color w:val="000000"/>
          <w:sz w:val="28"/>
        </w:rPr>
        <w:t>, опубликован 15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2020-2022 годы,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9 785 520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382 312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8 320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2 429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9 392 459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3 595 856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1 365 742 тысячи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4 430 861 тысяча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11 013 545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45 883 тысячи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80 006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34 123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1 273 908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1 273 908 тысяч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"16 690" заменить на цифры "21 690".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Балхашского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Балхашского районного маслихата от 24 июля 2020 года № 64-169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Балхашского районного маслихата от 27 декабря 2019 года № 58-248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9785520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закрепленных за государственным органом финансируемых из местного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9392459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9392459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6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11013545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5697772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стройтельства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4000589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3925345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3867552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1426121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стройтельства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957596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строительство, реконструкция жилья коммунального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 и прочие услуги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1157577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1149318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1149318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сельских населенных пунктов и улиц автомобильных дорог районного значения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62"/>
        <w:gridCol w:w="3981"/>
        <w:gridCol w:w="3859"/>
        <w:gridCol w:w="30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556"/>
        <w:gridCol w:w="1002"/>
        <w:gridCol w:w="4032"/>
        <w:gridCol w:w="4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-1273908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