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7be2" w14:textId="cee7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9 января 2020 года № 59-250 "О бюджетах сельских округов Балхашского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25 сентября 2020 года № 67-176. Зарегистрировано Департаментом юстиции Алматинской области 30 сентября 2020 года № 5682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2020-2022 годы" от 9 января 2020 года № 59-250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2020 года в эталонном контрольном банке нормативно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Акдалинского сельского округа Балхашского района на 2020-2022 годы,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26 434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3 180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23 254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2 743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20 511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27 999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1 565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1 565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Аккольского сельского округа Балхашского района на 2020-2022 годы, согласно приложениям 7, 8 и 9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26 284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1 150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25 134 тысячи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6 224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18 910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26 284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Баканасского сельского округа Балхашского района на 2020-2022 годы, согласно приложениям 10, 11 и 12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198 952 тысячи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29 572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169 380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85 726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83 654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214 259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15 307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15 307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Бахбахтинского сельского округа Балхашского района на 2020-2022 годы, согласно приложениям 13, 14 и 15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108 371 тысяча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6 291 тысяча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102 080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19 567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82 513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113 427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5 056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5 056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Балатопарского сельского округа Балхашского района на 2020-2022 годы, согласно приложениям 16, 17 и 18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30 161 тысяча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1 367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28 794 тысячи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6 455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22 339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31 044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883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883 тысячи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Берекенского сельского округа Балхашского района на 2020-2022 годы, согласно приложениям 19, 20 и 21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23 271 тысяча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1 450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21 821 тысяча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1 130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20 691 тысяча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24 986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1 715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1 715 тысяч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Бирликского сельского округа Балхашского района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36 152 тысячи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1 204 тысячи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34 948 тысяч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11 228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23 720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37 554 тысячи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1 402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1 402 тысячи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Желтурангинского сельского округа Балхашского района на 2020-2022 годы, согласно приложениям 25, 26 и 27 к настоящему решению соответственно, в том числе на 2020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22 600 тысяч тенге, в том числе: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1 138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21 462 тысячи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2 542 тысячи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18 920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22 600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Жиделинского сельского округа Балхашского района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25 984 тысячи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1 155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24 829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2 848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21 981 тысяча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25 984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Каройского сельского округа Балхашского района на 2020-2022 годы, согласно приложениям 31, 32 и 33 к настоящему решению соответственно, в том числе на 2020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26 406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1 162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25 244 тысячи тенге, в том числе: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2 860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22 384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27 352 тысячи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946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946 тысяч тенге.";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Коктальского сельского округа Балхашского района на 2020-2022 годы, согласно приложениям 34, 35 и 36 к настоящему решению соответственно, в том числе на 2020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21 653 тысячи тенге, в том числе: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1 085 тысяч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20 568 тысяч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1 165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19 403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21 653 тысячи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Куйганского сельского округа Балхашского района на 2020-2022 годы, согласно приложениям 37, 38 и 39 к настоящему решению соответственно, в том числе на 2020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21 928 тысяч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1 514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20 414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1 569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18 845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21 928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Миялинского сельского округа Балхашского района на 2020-2022 годы, согласно приложениям 40, 41 и 42 к настоящему решению соответственно, в том числе на 2020 год в следующих объемах: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24 737 тысяч тенге, в том числе: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862 тысячи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23 875 тысяч тенге, в том числе: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2 685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21 190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24 737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Топарского сельского округа Балхашского района на 2020-2022 годы, согласно приложениям 43, 44 и 45 к настоящему решению соответственно, в том числе на 2020 год в следующих объемах: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24 174 тысячи тенге, в том числе: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1 126 тысяч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23 048 тысяч тенге, в том числе: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1 825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21 223 тысячи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24 174 тысячи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9 января 2020 года № 59-250</w:t>
            </w:r>
          </w:p>
        </w:tc>
      </w:tr>
    </w:tbl>
    <w:bookmarkStart w:name="z24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2020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4"/>
        <w:gridCol w:w="1130"/>
        <w:gridCol w:w="4546"/>
        <w:gridCol w:w="37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3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9 декабря 2020 года № 59-250</w:t>
            </w:r>
          </w:p>
        </w:tc>
      </w:tr>
    </w:tbl>
    <w:bookmarkStart w:name="z25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09 декабря 2020 года № 59-250</w:t>
            </w:r>
          </w:p>
        </w:tc>
      </w:tr>
    </w:tbl>
    <w:bookmarkStart w:name="z26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2020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09 декабря 2020 года № 59-250</w:t>
            </w:r>
          </w:p>
        </w:tc>
      </w:tr>
    </w:tbl>
    <w:bookmarkStart w:name="z27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2020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09 декабря 2020 года № 59-250</w:t>
            </w:r>
          </w:p>
        </w:tc>
      </w:tr>
    </w:tbl>
    <w:bookmarkStart w:name="z28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09 декабря 2020 года № 59-250</w:t>
            </w:r>
          </w:p>
        </w:tc>
      </w:tr>
    </w:tbl>
    <w:bookmarkStart w:name="z29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2020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09 декабря 2020 года № 59-250</w:t>
            </w:r>
          </w:p>
        </w:tc>
      </w:tr>
    </w:tbl>
    <w:bookmarkStart w:name="z30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6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09 декабря 2020 года № 59-250</w:t>
            </w:r>
          </w:p>
        </w:tc>
      </w:tr>
    </w:tbl>
    <w:bookmarkStart w:name="z32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2020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9 декабря 2020 года № 59-250</w:t>
            </w:r>
          </w:p>
        </w:tc>
      </w:tr>
    </w:tbl>
    <w:bookmarkStart w:name="z33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2020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9 декабря 2020 года № 59-250</w:t>
            </w:r>
          </w:p>
        </w:tc>
      </w:tr>
    </w:tbl>
    <w:bookmarkStart w:name="z34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7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9 декабря 2020 года № 59-250</w:t>
            </w:r>
          </w:p>
        </w:tc>
      </w:tr>
    </w:tbl>
    <w:bookmarkStart w:name="z35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2020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9 декабря 2020 года № 59-250</w:t>
            </w:r>
          </w:p>
        </w:tc>
      </w:tr>
    </w:tbl>
    <w:bookmarkStart w:name="z36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2020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9 декабря 2020 года № 59-250</w:t>
            </w:r>
          </w:p>
        </w:tc>
      </w:tr>
    </w:tbl>
    <w:bookmarkStart w:name="z375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2020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9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Балхашского районного маслихата от 25 сентября 2020 года № 67-176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9 декабря 2020 года № 59-250</w:t>
            </w:r>
          </w:p>
        </w:tc>
      </w:tr>
    </w:tbl>
    <w:bookmarkStart w:name="z38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2020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9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