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0592" w14:textId="53f0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9 января 2020 года № 59-250 "О бюджетах сельских округов Балхашского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23 ноября 2020 года № 71-188. Зарегистрировано Департаментом юстиции Алматинской области 27 ноября 2020 года № 5778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бюджетах сельских округов Балхашского района на 2020-2022 годы" от 9 января 2020 года № 59-250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Аккольского сельского округа Балхашского района на 2020-2022 годы, согласно приложениям 7, 8 и 9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26 284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1 777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24 507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5 597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18 910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26 284 тысячи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Баканасского сельского округа Балхашского района на 2020-2022 годы, согласно приложениям 10, 11 и 12 к настоящему решению соответственно, в том числе на 2020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198 952 тысячи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26 508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172 444 тысячи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88 790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83 654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214 259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15 307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15 307 тысяч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Бахбахтинского сельского округа Балхашского района на 2020-2022 годы, согласно приложениям 13, 14 и 15 к настоящему решению соответственно, в том числе на 2020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108 371 тысяча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7 980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100 391 тысяча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17 878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82 513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113 427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5 056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5 056 тысяч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Берекенского сельского округа Балхашского района на 2020-2022 годы, согласно приложениям 19, 20 и 21 к настоящему решению соответственно, в том числе на 2020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23 271 тысяча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1 470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21 801 тысяча тенге, в том числе: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1 110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20 691 тысяча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24 986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1 715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1 715 тысяч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Жиделинского сельского округа Балхашского района на 2020-2022 годы, согласно приложениям 28, 29 и 30 к настоящему решению соответственно, в том числе на 2020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25 984 тысячи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1 708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24 276 тысяч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2 295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21 981 тысяча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25 984 тысячи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Каройского сельского округа Балхашского района на 2020-2022 годы, согласно приложениям 31, 32 и 33 к настоящему решению соответственно, в том числе на 2020 год в следующих объемах: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26 406 тысяч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1 909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24 497 тысяч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2 113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22 384 тысячи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27 352 тысячи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946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946 тысяч тенге.";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Коктальского сельского округа Балхашского района на 2020-2022 годы, согласно приложениям 34, 35 и 36 к настоящему решению соответственно, в том числе на 2020 год в следующих объемах: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21 653 тысячи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1 229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20 424 тысячи тенге, в том числе: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1 021 тысяча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19 403 тысячи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21 653 тысячи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Утвердить бюджет Миялинского сельского округа Балхашского района на 2020-2022 годы, согласно приложениям 40, 41 и 42 к настоящему решению соответственно, в том числе на 2020 год в следующих объемах: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24 737 тысяч тенге, в том числе: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998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23 739 тысяч тенге, в том числе: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2 549 тысяч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21 190 тысяч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24 737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2020 года.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23 ноября 2020 года № 71-188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9 января 2020 года № 59-250</w:t>
            </w:r>
          </w:p>
        </w:tc>
      </w:tr>
    </w:tbl>
    <w:bookmarkStart w:name="z14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 на 2020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4"/>
        <w:gridCol w:w="1130"/>
        <w:gridCol w:w="4546"/>
        <w:gridCol w:w="37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36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- 1565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13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38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Балхашского районного маслихата от 23 ноября 2020 года № 71-188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Балхашского районного маслихата от 9 декабря 2020 года № 59-250</w:t>
            </w:r>
          </w:p>
        </w:tc>
      </w:tr>
    </w:tbl>
    <w:bookmarkStart w:name="z15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2020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4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4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14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43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Балхашского районного маслихата от 23 ноября 2020 года № 71-188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Балхашского районного маслихата от 9 декабря 2020 года № 59-250</w:t>
            </w:r>
          </w:p>
        </w:tc>
      </w:tr>
    </w:tbl>
    <w:bookmarkStart w:name="z16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2020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4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4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14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48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Балхашского районного маслихата от 23 ноября 2020 года № 71-188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Балхашского районного маслихата от 9 декабря 2020 года № 59-250</w:t>
            </w:r>
          </w:p>
        </w:tc>
      </w:tr>
    </w:tbl>
    <w:bookmarkStart w:name="z18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2020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2465"/>
        <w:gridCol w:w="50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5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51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15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53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Балхашского районного маслихата от 23 ноября 2020 года № 71-188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Балхашского районного маслихата от 9 декабря 2020 года № 59-250</w:t>
            </w:r>
          </w:p>
        </w:tc>
      </w:tr>
    </w:tbl>
    <w:bookmarkStart w:name="z19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2020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27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778"/>
        <w:gridCol w:w="2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5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56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58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Балхашского районного маслихата от 23 ноября 2020 года № 71-188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Балхашского районного маслихата от 9 декабря 2020 года № 59-250</w:t>
            </w:r>
          </w:p>
        </w:tc>
      </w:tr>
    </w:tbl>
    <w:bookmarkStart w:name="z202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2020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6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61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16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63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Балхашского районного маслихата от 23 ноября 2020 года № 71-188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Балхашского районного маслихата от 9 декабря 2020 года № 59-250</w:t>
            </w:r>
          </w:p>
        </w:tc>
      </w:tr>
    </w:tbl>
    <w:bookmarkStart w:name="z213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2020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6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66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16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68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Балхашского районного маслихата от 23 ноября 2020 года № 71-188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Балхашского районного маслихата от 9 декабря 2020 года № 59-250</w:t>
            </w:r>
          </w:p>
        </w:tc>
      </w:tr>
    </w:tbl>
    <w:bookmarkStart w:name="z224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Жиделинского сельского округа на 2020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7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7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17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73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Балхашского районного маслихата от 23 ноября 2020 года № 71-188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Балхашского районного маслихата от 9 декабря 2020 года № 59-250</w:t>
            </w:r>
          </w:p>
        </w:tc>
      </w:tr>
    </w:tbl>
    <w:bookmarkStart w:name="z235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2020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7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76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17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78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Балхашского районного маслихата от 23 ноября 2020 года № 71-188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Балхашского районного маслихата от 9 декабря 2020 года № 59-250</w:t>
            </w:r>
          </w:p>
        </w:tc>
      </w:tr>
    </w:tbl>
    <w:bookmarkStart w:name="z246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2020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80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8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18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83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Балхашского районного маслихата от 23 ноября 2020 года № 71-188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Балхашского районного маслихата от 9 декабря 2020 года № 59-250</w:t>
            </w:r>
          </w:p>
        </w:tc>
      </w:tr>
    </w:tbl>
    <w:bookmarkStart w:name="z257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2020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8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8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18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88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Балхашского районного маслихата от 23 ноября 2020 года № 71-188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Балхашского районного маслихата от 9 декабря 2020 года № 59-250</w:t>
            </w:r>
          </w:p>
        </w:tc>
      </w:tr>
    </w:tbl>
    <w:bookmarkStart w:name="z268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2020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9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9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19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93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