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0d3bf" w14:textId="620d3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 маслихата от 27 декабря 2019 года № 58-248 "О бюджете Балхашского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9 декабря 2020 года № 72-191. Зарегистрировано Департаментом юстиции Алматинской области 11 декабря 2020 года № 5815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Балхашский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Балхашского районного маслихата "О бюджете Балхашского района на 2020-2022 годы" от 27 декабря 2019 года № 58-248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5391</w:t>
      </w:r>
      <w:r>
        <w:rPr>
          <w:rFonts w:ascii="Times New Roman"/>
          <w:b w:val="false"/>
          <w:i w:val="false"/>
          <w:color w:val="000000"/>
          <w:sz w:val="28"/>
        </w:rPr>
        <w:t>, опубликован 15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2020-2022 годы,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9 693 360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375 112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14 920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3 029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9 300 299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3 537 433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1 332 005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4 430 861 тысяча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10 336 924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15 152 тысячи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49 312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34 160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658 716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658 716 тысяч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Балхашского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Балхашского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Балхашского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Балхашского районного маслихата от 9 декабря 2020 года № 72-191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Балхашского районного маслихата от 27 декабря 2019 года № 58-248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482"/>
        <w:gridCol w:w="504"/>
        <w:gridCol w:w="635"/>
        <w:gridCol w:w="939"/>
        <w:gridCol w:w="6355"/>
        <w:gridCol w:w="27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9300299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9300299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3"/>
        <w:gridCol w:w="1293"/>
        <w:gridCol w:w="5156"/>
        <w:gridCol w:w="2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10336924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5509633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стройтельства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3968830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3885699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3827906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стройтельства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строительство, реконструкция жилья коммунального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обустройствоинженерно-коммуникационной инфраструктуры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1245447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668"/>
        <w:gridCol w:w="674"/>
        <w:gridCol w:w="3210"/>
        <w:gridCol w:w="43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350"/>
        <w:gridCol w:w="517"/>
        <w:gridCol w:w="517"/>
        <w:gridCol w:w="4312"/>
        <w:gridCol w:w="4088"/>
      </w:tblGrid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604"/>
        <w:gridCol w:w="1034"/>
        <w:gridCol w:w="4157"/>
        <w:gridCol w:w="44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"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-658716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658716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1144103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1144103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1144103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