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5b1e6" w14:textId="905b1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повышенных на двадцать пять процентов окладов и тарифных ставок специалистам в области здравоохранения, социального обеспечения, образования, культуры, спорта и ветеринарии, лесного хозяйства и особо охраняемых природных территорий, являющимся гражданскими служащими и работающим в сельских населенных пунктах Жамбылского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Жамбылского районного маслихата Алматинской области от 13 февраля 2020 года № 67-309. Зарегистрировано Департаментом юстиции Алматинской области 20 февраля 2020 года № 5425. Утратило силу решением Жамбылского районного маслихата Алматинской области от 15 марта 2021 года № 3-15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решением Жамбылского районного маслихата Алматинской области от 15.03.2021 № 3-15 (вводится в действие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Жамбылский районный маслихат РЕШИЛ: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специалистам в области здравоохранения, социального обеспечения, образования, культуры, спорта, ветеринарии, лесного хозяйства и особо охраняемых природных территорий, являющимся гражданскими служащими и работающим в сельских населенных пунктах, а также указанным специалистам, работающим в государственных организациях финансируемых из местных бюджетов, повышенные на двадцать пять процентов оклады и тарифные ставки по сравнению со ставками специалистов, занимающихся этими видами деятельности в городских условиях.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решение Жамбылского районного маслихата "Об установлении повышенных на двадцать пять процентов окладов и тарифных ставок специалистам в области здравоохранения, социального обеспечения, образования, культуры, спорта и ветеринарии, являющимся гражданскими служащими и работающим в сельских населенных пунктах Жамбылского района" от 27 мая 2015 года № 47-322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3240</w:t>
      </w:r>
      <w:r>
        <w:rPr>
          <w:rFonts w:ascii="Times New Roman"/>
          <w:b w:val="false"/>
          <w:i w:val="false"/>
          <w:color w:val="000000"/>
          <w:sz w:val="28"/>
        </w:rPr>
        <w:t>, опубликован 24 июля 2015 года в информационно-правовой системе "Әділет").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Жамбылского районного маслихата "По экономической реформе, бюджету, тарифной политике, развитию малого и среднего предпринимательства".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Жамбылского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Ы. Амалбек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Жамбылского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Жұрын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