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daad1" w14:textId="68da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9 января 2020 года № 66-306 "О бюджетах сельских округов Жамбылского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15 апреля 2020 года № 69-320. Зарегистрировано Департаментом юстиции Алматинской области 24 апреля 2020 года № 5494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"О бюджетах сельских округов Жамбылского района на 2020-2022 годы" от 9 января 2020 года № 66-306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5405</w:t>
      </w:r>
      <w:r>
        <w:rPr>
          <w:rFonts w:ascii="Times New Roman"/>
          <w:b w:val="false"/>
          <w:i w:val="false"/>
          <w:color w:val="000000"/>
          <w:sz w:val="28"/>
        </w:rPr>
        <w:t>, опубликован 27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Айдарлинского сельского округа на 2020-2022 годы согласно приложениям 1, 2, 3 к настоящему решению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22 730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1 753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20 977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22 730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Аккайнарского сельского округа на 2020-2022 годы согласно приложениям 4, 5, 6 к настоящему решению соответственно, в том числе на 2020 год в следующих объемах: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46 871 тысяча тенге, в том числе: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8 829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38 042 тысячи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47 477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606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606 тысяч тенге.";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Аксенгирского сельского округа на 2020-2022 годы согласно приложениям 7, 8, 9 к настоящему решению соответственно, в том числе на 2020 год в следующих объемах: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96 930 тысяч тенге, в том числе: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9 764 тысячи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87 166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98 422 тысячи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1 492 тысячи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1 492 тысячи тенге.";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Актерекского сельского округа на 2020-2022 годы согласно приложениям 10, 11, 12 к настоящему решению соответственно, в том числе на 2020 год в следующих объемах: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24 275 тысяч тенге, в том числе: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7 979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16 296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26 458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2 183 тысячи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2 183 тысячи тенге.";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Бериктасского сельского округа на 2020-2022 годы согласно приложениям 13, 14, 15 к настоящему решению соответственно, в том числе на 2020 год в следующих объемах: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87 654 тысячи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6 255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81 399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88 973 тысячи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1 319 тысяч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1 319 тысяч тенге.";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Бозойского сельского округа на 2020-2022 годы согласно приложениям 16, 17, 18 к настоящему решению соответственно, в том числе на 2020 год в следующих объемах: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21 671 тысяча тенге, в том числе: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1 372 тысячи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20 299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21 671 тысяча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Дегересского сельского округа на 2020-2022 годы согласно приложениям 19, 20, 21 к настоящему решению соответственно, в том числе на 2020 год в следующих объемах: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114 929 тысяч тенге, в том числе: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7 982 тысячи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106 947 тысяч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115 914 тысяч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985 тысяч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985 тысяч тенге.";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Жамбылского сельского округа на 2020-2022 годы согласно приложениям 22, 23, 24 к настоящему решению соответственно, в том числе на 2020 год в следующих объемах: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67 761 тысяча тенге, в том числе: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14 600 тысяч тенге;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53 161 тысяча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70 892 тысячи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3 131 тысяча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3 131 тысяча тенге.";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Каракастекского сельского округа на 2020-2022 годы согласно приложениям 25, 26, 27 к настоящему решению соответственно, в том числе на 2020 год в следующих объемах: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88 241 тысяча тенге, в том числе: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13 602 тысячи тенге;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74 639 тысяч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90 187 тысяч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1 946 тысяч тенге;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1 946 тысяч тенге.";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Карасуского сельского округа на 2020-2022 годы согласно приложениям 28, 29, 30 к настоящему решению соответственно, в том числе на 2020 год в следующих объемах: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120 456 тысяч тенге, в том числе: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поступленияи 28 985 тысяч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91 471 тысяча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128 786 тысяч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8 330 тысяч тенге;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8 330 тысяч тенге.";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Каргалинского сельского округа на 2020-2022 годы согласно приложениям 31, 32, 33 к настоящему решению соответственно, в том числе на 2020 год в следующих объемах: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125 957 тысяч тенге, в том числе: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125 957 тысяч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0 тенге;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134 862 тысячи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8 905 тысяч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8 905 тысяч тенге.";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Матибулакского сельского округа на 2020-2022 годы согласно приложениям 34, 35, 36 к настоящему решению соответственно, в том числе на 2020 год в следующих объемах: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27 196 тысяч тенге, в том числе: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12 411 тысяч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14 785 тысяч тенге;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30 123 тысячи тенге;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2 927 тысяч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2 927 тысяч тенге.";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Мынбаевского сельского округа на 2020-2022 годы согласно приложениям 37, 38, 39 к настоящему решению соответственно, в том числе на 2020 год в следующих объемах: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101 488 тысяч тенге, в том числе: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27 259 тысяч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74 229 тысяч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107 320 тысяч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5 832 тысячи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5 832 тысячи тенге.";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Самсинского сельского округа на 2020-2022 годы согласно приложениям 40, 41, 42 к настоящему решению соответственно, в том числе на 2020 год в следующих объемах: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34 517 тысяч тенге, в том числе: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10 552 тысячи тенге;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23 965 тысяч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36 611 тысяч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2 094 тысячи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2 094 тысячи тенге.";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Сарытаукумского сельского округа на 2020-2022 годы согласно приложениям 43, 44, 45 к настоящему решению соответственно, в том числе на 2020 год в следующих объемах: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21 503 тысячи тенге, в том числе: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750 тысяч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20 753 тысячи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21 503 тысячи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Талапского сельского округа на 2020-2022 годы согласно приложениям 46, 47, 48 к настоящему решению соответственно, в том числе на 2020 год в следующих объемах: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25 085 тысяч тенге, в том числе: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7 309 тысяч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17 776 тысяч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26 997 тысяч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1 912 тысяч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1 912 тысяч тенге.";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Таранского сельского округа на 2020-2022 годы согласно приложениям 49, 50, 51 к настоящему решению соответственно, в том числе на 2020 год в следующих объемах: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96 998 тысяч тенге, в том числе: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10 181 тысяча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86 817 тысяч тенге;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99 876 тысяч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2 878 тысяч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2 878 тысяч тенге.";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бюджет Темиржолского сельского округа на 2020-2022 годы согласно приложениям 52, 53, 54 к настоящему решению соответственно, в том числе на 2020 год в следующих объемах: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98 642 тысячи тенге, в том числе: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13 649 тысяч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84 993 тысячи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100 883 тысячи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2 241 тысяча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2 241 тысяча тенге.";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Узынагашского сельского округа на 2020-2022 годы согласно приложениям 55, 56, 57 к настоящему решению соответственно, в том числе на 2020 год в следующих объемах: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470 196 тысяч тенге, в том числе: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278 328 тысяч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191 868 тысяч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489 209 тысяч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19 013 тысяч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19 013 тысяч тенге.";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Утвердить бюджет Ульгилинского сельского округа на 2020-2022 годы согласно приложениям 58, 59, 60 к настоящему решению соответственно, в том числе на 2020 год в следующих объемах: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23 409 тысяч тенге, в том числе: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1 080 тысяч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22 329 тысяч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23 409 тысяч тенге;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Улькенского сельского округа на 2020-2022 годы согласно приложениям 61, 62, 63 к настоящему решению соответственно, в том числе на 2020 год в следующих объемах: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18 856 тысяч тенге, в том числе: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8 590 тысяч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10 266 тысяч тенге;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18 856 тысяч тенге;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Утвердить бюджет Унгуртасского сельского округа на 2020-2022 годы согласно приложениям 64 65, 66 к настоящему решению соответственно, в том числе на 2020 год в следующих объемах: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53 577 тысяч тенге, в том числе: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12 450 тысяч тенге;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41 127 тысяч тенге;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56 050 тысяч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2 473 тысячи тенге;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2 473 тысячи тенге.";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Шиенского сельского округа на 2020-2022 годы согласно приложениям 67, 68, 69 к настоящему решению соответственно, в том числе на 2020 год в следующих объемах: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69 988 тысяч тенге, в том числе: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8 603 тысячи тенге;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61 385 тысяч тенге;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72 968 тысяч тенге;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2 980 тысяч тенге;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2 980 тысяч тенге.";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Утвердить бюджет Шолаккаргалинского сельского округа на 2020-2022 годы согласно приложениям 70, 71, 72 к настоящему решению соответственно, в том числе на 2020 год в следующих объемах: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118 080 тысяч тенге, в том числе: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40 927 тысяч тенге;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77 153 тысячи тенге;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122 362 тысячи тенге;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4 282 тысячи тенге;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4 282 тысячи тенге.".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Жамбылского районного маслихата "По экономической реформе, бюджету, тарифной политике, развитию малого и среднего предпринимательства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Чажабаев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15 апреля 2020 года № 69-320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9 января 2020 года № 66-306</w:t>
            </w:r>
          </w:p>
        </w:tc>
      </w:tr>
    </w:tbl>
    <w:bookmarkStart w:name="z283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2020 год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1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2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3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4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5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6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Жамбылского районного маслихата от 15 апреля 2020 года № 69-320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Жамбылского районного маслихата от 9 января 2020 года № 66-306</w:t>
            </w:r>
          </w:p>
        </w:tc>
      </w:tr>
    </w:tbl>
    <w:bookmarkStart w:name="z293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Аккайнарского сельского округа на 2020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9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0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1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2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3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1685"/>
        <w:gridCol w:w="1086"/>
        <w:gridCol w:w="1685"/>
        <w:gridCol w:w="4066"/>
        <w:gridCol w:w="2692"/>
      </w:tblGrid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4"/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-606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Жамбылского районного маслихата от 15 апреля 2020 года № 69-320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Жамбылского районного маслихата от 9 января 2020 года № 66-306</w:t>
            </w:r>
          </w:p>
        </w:tc>
      </w:tr>
    </w:tbl>
    <w:bookmarkStart w:name="z303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Аксенгирского сельского округа на 2020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7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8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98 422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9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0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1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2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Жамбылского районного маслихата от 15 апреля 2020 года № 69-320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Жамбылского районного маслихата от 9 января 2020 года № 66-306</w:t>
            </w:r>
          </w:p>
        </w:tc>
      </w:tr>
    </w:tbl>
    <w:bookmarkStart w:name="z313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Актерекского сельского округа на 2020 год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5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6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7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8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9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0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1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Жамбылского районного маслихата от 15 апреля 2020 года № 69-320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Жамбылского районного маслихата от 9 января 2020 года № 66-306</w:t>
            </w:r>
          </w:p>
        </w:tc>
      </w:tr>
    </w:tbl>
    <w:bookmarkStart w:name="z323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Бериктасского сельского округа на 2020 год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3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4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5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6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7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8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-1 319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9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Жамбылского районного маслихата от 15 апреля 2020 года № 69-320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Жамбылского районного маслихата от 9 января 2020 года № 66-306</w:t>
            </w:r>
          </w:p>
        </w:tc>
      </w:tr>
    </w:tbl>
    <w:bookmarkStart w:name="z333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2020 год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1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2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1"/>
        <w:gridCol w:w="1372"/>
        <w:gridCol w:w="1372"/>
        <w:gridCol w:w="3091"/>
        <w:gridCol w:w="3374"/>
      </w:tblGrid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  <w:bookmarkEnd w:id="313"/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4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5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6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Жамбылского районного маслихата от 15 апреля 2020 года № 69-320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Жамбылского районного маслихата от 9 января 2020 года № 66-306</w:t>
            </w:r>
          </w:p>
        </w:tc>
      </w:tr>
    </w:tbl>
    <w:bookmarkStart w:name="z343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Дегересского сельского округа на 2020 год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0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1"/>
        <w:gridCol w:w="1372"/>
        <w:gridCol w:w="1372"/>
        <w:gridCol w:w="3091"/>
        <w:gridCol w:w="3374"/>
      </w:tblGrid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  <w:bookmarkEnd w:id="321"/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2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3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1685"/>
        <w:gridCol w:w="1086"/>
        <w:gridCol w:w="1685"/>
        <w:gridCol w:w="4066"/>
        <w:gridCol w:w="2692"/>
      </w:tblGrid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4"/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Жамбылского районного маслихата от 15 апреля 2020 года № 69-320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Жамбылского районного маслихата от 9 января 2020 года № 66-306</w:t>
            </w:r>
          </w:p>
        </w:tc>
      </w:tr>
    </w:tbl>
    <w:bookmarkStart w:name="z353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7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8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9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0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1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2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Жамбылского районного маслихата от 15 апреля 2020 года № 69-320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Жамбылского районного маслихата от 9 января 2020 года № 66-306</w:t>
            </w:r>
          </w:p>
        </w:tc>
      </w:tr>
    </w:tbl>
    <w:bookmarkStart w:name="z363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Каракастекского сельского округа на 2020 год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5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88 241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6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7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8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9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0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1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Жамбылского районного маслихата от 15 апреля 2020 года № 69-320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Жамбылского районного маслихата от 9 января 2020 года № 66-306</w:t>
            </w:r>
          </w:p>
        </w:tc>
      </w:tr>
    </w:tbl>
    <w:bookmarkStart w:name="z373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Карасусского сельского округа на 2020 год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4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5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6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7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8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-8 330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9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Жамбылского районного маслихата от 15 апреля 2020 года № 69-320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Жамбылского районного маслихата от 9 января 2020 года № 66-306</w:t>
            </w:r>
          </w:p>
        </w:tc>
      </w:tr>
    </w:tbl>
    <w:bookmarkStart w:name="z383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2020 год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2"/>
        <w:gridCol w:w="1303"/>
        <w:gridCol w:w="1303"/>
        <w:gridCol w:w="3114"/>
        <w:gridCol w:w="5278"/>
      </w:tblGrid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1"/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125 957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125 957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83 964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80 481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2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  <w:bookmarkEnd w:id="353"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4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5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6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702"/>
        <w:gridCol w:w="3551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7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- 8 905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8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Жамбылского районного маслихата от 15 апреля 2020 года № 69-320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Жамбылского районного маслихата от 9 января 2020 года № 66-306</w:t>
            </w:r>
          </w:p>
        </w:tc>
      </w:tr>
    </w:tbl>
    <w:bookmarkStart w:name="z394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Матибулакского сельского округа на 2020 год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0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1"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2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3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4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5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2 927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6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Жамбылского районного маслихата от 15 апреля 2020 года № 69-320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Жамбылского районного маслихата от 9 января 2020 года № 66-306</w:t>
            </w:r>
          </w:p>
        </w:tc>
      </w:tr>
    </w:tbl>
    <w:bookmarkStart w:name="z404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Мынбаевского сельского округа на 2020 год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8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9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  <w:bookmarkEnd w:id="370"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1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2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3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4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Жамбылского районного маслихата от 15 апреля 2020 года № 69-320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Жамбылского районного маслихата от 9 января 2020 года № 66-306</w:t>
            </w:r>
          </w:p>
        </w:tc>
      </w:tr>
    </w:tbl>
    <w:bookmarkStart w:name="z415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Самсинского сельского округа на 2020 год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7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8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9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0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1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2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Жамбылского районного маслихата от 15 апреля 2020 года № 69-320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Жамбылского районного маслихата от 9 января 2020 года № 66-306</w:t>
            </w:r>
          </w:p>
        </w:tc>
      </w:tr>
    </w:tbl>
    <w:bookmarkStart w:name="z425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Сарытаукумского сельского округа на 2020 год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5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6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7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8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9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90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91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Жамбылского районного маслихата от 15 апреля 2020 года № 69-320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 Жамбылского районного маслихата от 9 января 2020 года № 66-306</w:t>
            </w:r>
          </w:p>
        </w:tc>
      </w:tr>
    </w:tbl>
    <w:bookmarkStart w:name="z435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Талапского сельского округа на 2020 год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93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94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  <w:bookmarkEnd w:id="395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96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97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98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99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00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Жамбылского районного маслихата от 15 апреля 2020 года № 69-320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 Жамбылского районного маслихата от 9 января 2020 года № 66-306</w:t>
            </w:r>
          </w:p>
        </w:tc>
      </w:tr>
    </w:tbl>
    <w:bookmarkStart w:name="z446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Таранского сельского округа на 2020 год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02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96 998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86 817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86 817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03"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04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05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06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07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08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Жамбылского районного маслихата от 15 апреля 2020 года № 69-320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 Жамбылского районного маслихата от 9 января 2020 года № 66-306</w:t>
            </w:r>
          </w:p>
        </w:tc>
      </w:tr>
    </w:tbl>
    <w:bookmarkStart w:name="z456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Темиржолского сельского округа на 2020 год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0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98 642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3678"/>
        <w:gridCol w:w="3229"/>
      </w:tblGrid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1"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100 883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2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3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4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5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6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Жамбылского районного маслихата от 15 апреля 2020 года № 69-320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 Жамбылского районного маслихата от 9 января 2020 года № 66-306</w:t>
            </w:r>
          </w:p>
        </w:tc>
      </w:tr>
    </w:tbl>
    <w:bookmarkStart w:name="z466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Узынагашского сельского округа на 2020 год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8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3653"/>
        <w:gridCol w:w="3413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9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489 209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20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21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22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2"/>
        <w:gridCol w:w="3623"/>
        <w:gridCol w:w="3740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23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-19 013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24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Жамбылского районного маслихата от 15 апреля 2020 года № 69-320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 Жамбылского районного маслихата от 9 января 2020 года № 66-306</w:t>
            </w:r>
          </w:p>
        </w:tc>
      </w:tr>
    </w:tbl>
    <w:bookmarkStart w:name="z476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Ульгилинского сельского округа на 2020 год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26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27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28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29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30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31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32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Жамбылского районного маслихата от 15 апреля 2020 года № 69-320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 Жамбылского районного маслихата от 9 января 2020 года № 66-306</w:t>
            </w:r>
          </w:p>
        </w:tc>
      </w:tr>
    </w:tbl>
    <w:bookmarkStart w:name="z486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Улькенского сельского округа на 2020 год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34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35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36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37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38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39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40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Жамбылского районного маслихата от 15 апреля 2020 года № 69-320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 Жамбылского районного маслихата от 9 января 2020 года № 66-306</w:t>
            </w:r>
          </w:p>
        </w:tc>
      </w:tr>
    </w:tbl>
    <w:bookmarkStart w:name="z496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Унгуртасского сельского округа на 2020 год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42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43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44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45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46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47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48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Жамбылского районного маслихата от 15 апреля 2020 года № 69-320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 Жамбылского районного маслихата от 9 января 2020 года № 66-306</w:t>
            </w:r>
          </w:p>
        </w:tc>
      </w:tr>
    </w:tbl>
    <w:bookmarkStart w:name="z506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Шиенского сельского округа на 2020 год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50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51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72 968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52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53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54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55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56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Жамбылского районного маслихата от 15 апреля 2020 года № 69-320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 Жамбылского районного маслихата от 9 января 2020 года № 66-306</w:t>
            </w:r>
          </w:p>
        </w:tc>
      </w:tr>
    </w:tbl>
    <w:bookmarkStart w:name="z516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Шолаккаргалинского сельского округа на 2020 год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58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3678"/>
        <w:gridCol w:w="3229"/>
      </w:tblGrid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циональная группа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59"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1 568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60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61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62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63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64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