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41b9" w14:textId="bbb4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9 января 2020 года № 66-306 "О бюджетах сельских округов Жамбылского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12 августа 2020 года № 73-342. Зарегистрировано Департаментом юстиции Алматинской области 20 августа 2020 года № 5618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2020-2022 годы" от 9 января 2020 года № 66-306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Айдарлинского сельского округа на 2020-2022 годы согласно приложениям 1, 2,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22 768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1 753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21 015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22 768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Аксенгирского сельского округа на 2020-2022 годы согласно приложениям 7, 8, 9 к настоящему решению соответственно, в том числе на 2020 год в следующих объемах: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121 552 тысячи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9 764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111 788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123 044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1 492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1 492 тысячи тенге.";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Актерекского сельского округа на 2020-2022 годы согласно приложениям 10, 11, 12 к настоящему решению соответственно, в том числе на 2020 год в следующих объемах: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24 275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7 979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16 296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26 458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2 183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2 183 тысячи тенге.";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Бериктасского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87 654 тысячи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6 255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81 399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88 973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1 319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1 319 тысяч тенге.";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Бозойского сельского округа на 2020-2022 годы согласно приложениям 16, 17, 18 к настоящему решению соответственно, в том числе на 2020 год в следующих объемах: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21 709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1 372 тысячи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20 337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21 709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Жамбылского сельского округа на 2020-2022 годы согласно приложениям 22, 23, 24 к настоящему решению соответственно, в том числе на 2020 год в следующих объемах: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72 021 тысяча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14 600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57 421 тысяча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75 152 тысячи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3 131 тысяча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3 131 тысяча тенге.";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Карасуского сельского округа на 2020-2022 годы согласно приложениям 28, 29, 30 к настоящему решению соответственно, в том числе на 2020 год в следующих объемах: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120 448 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поступленияи 28 977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91 471 тысяча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128 778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8 330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8 330 тысяч тенге.";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Каргалинского сельского округа на 2020-2022 годы согласно приложениям 31, 32, 33 к настоящему решению соответственно, в том числе на 2020 год в следующих объемах: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125 801 тысяча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104 432 тысячи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21 369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134 706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8 905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8 905 тысяч тенге.";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Мынбаевского сельского округа на 2020-2022 годы согласно приложениям 37, 38, 39 к настоящему решению соответственно, в том числе на 2020 год в следующих объемах: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101 480 тысяч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23 241 тысяча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78 239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107 312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5 832 тысячи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5 832 тысячи тенге.";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Самсинского сельского округа на 2020-2022 годы согласно приложениям 40, 41, 42 к настоящему решению соответственно, в том числе на 2020 год в следующих объемах: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35 617 тысяч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10 552 тысячи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25 065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37 711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2 094 тысячи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2 094 тысячи тенге.";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Сарытаукумского сельского округа на 2020-2022 годы согласно приложениям 43, 44, 45 к настоящему решению соответственно, в том числе на 2020 год в следующих объемах: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21 541 тысяча тенге, в том числе: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750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20 791 тысяча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21 541 тысяча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Утвердить бюджет Таранского сельского округа на 2020-2022 годы согласно приложениям 49, 50, 51 к настоящему решению соответственно, в том числе на 2020 год в следующих объемах: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96 998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9 561 тысяча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87 437 тысяч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99 876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2 878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2 878 тысяч тенге.";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Утвердить бюджет Узынагашского сельского округа на 2020-2022 годы согласно приложениям 55, 56, 57 к настоящему решению соответственно, в том числе на 2020 год в следующих объемах: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469 186 тысяч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247 767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221 419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488 199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19 013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19 013 тысяч тенге.";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Ульгилинского сельского округа на 2020-2022 годы согласно приложениям 58, 59, 60 к настоящему решению соответственно, в том числе на 2020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23 447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1 080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22 367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23 447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Улькенского сельского округа на 2020-2022 годы согласно приложениям 61, 62, 63 к настоящему решению соответственно, в том числе на 2020 год в следующих объемах: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18 894 тысячи тенге, в том числе: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8 590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10 304 тысячи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18 894 тысячи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Унгуртасского сельского округа на 2020-2022 годы согласно приложениям 64, 65, 66 к настоящему решению соответственно, в том числе на 2020 год в следующих объемах: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53 777 тысяч тенге, в том числе: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12 450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41 327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56 250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2 473 тысячи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2 473 тысячи тенге.";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Шиенского сельского округа на 2020-2022 годы согласно приложениям 67, 68, 69 к настоящему решению соответственно, в том числе на 2020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69 988 тысяч тенге, в том числе: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8 153 тысячи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61 835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72 968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2 980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2 980 тысяч тенге.";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Шолаккаргалинского сельского округа на 2020-2022 годы согласно приложениям 70, 71, 72 к настоящему решению соответственно, в том числе на 2020 год в следующих объемах: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118 053 тысячи тенге, в том числе: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40 900 тысяч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77 153 тысячи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122 335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4 282 тысячи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4 282 тысячи тенге.".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Чажабаев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9 января 2020 года № 66-306</w:t>
            </w:r>
          </w:p>
        </w:tc>
      </w:tr>
    </w:tbl>
    <w:bookmarkStart w:name="z217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2020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6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0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9 января 2020 года № 66-306</w:t>
            </w:r>
          </w:p>
        </w:tc>
      </w:tr>
    </w:tbl>
    <w:bookmarkStart w:name="z227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2020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3653"/>
        <w:gridCol w:w="341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4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9 января 2020 года № 66-306</w:t>
            </w:r>
          </w:p>
        </w:tc>
      </w:tr>
    </w:tbl>
    <w:bookmarkStart w:name="z23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2020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3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9 января 2020 года № 66-306</w:t>
            </w:r>
          </w:p>
        </w:tc>
      </w:tr>
    </w:tbl>
    <w:bookmarkStart w:name="z24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2020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0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9 января 2020 года № 66-306</w:t>
            </w:r>
          </w:p>
        </w:tc>
      </w:tr>
    </w:tbl>
    <w:bookmarkStart w:name="z257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2020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239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9 января 2020 года № 66-306</w:t>
            </w:r>
          </w:p>
        </w:tc>
      </w:tr>
    </w:tbl>
    <w:bookmarkStart w:name="z26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57 421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9 января 2020 года № 66-306</w:t>
            </w:r>
          </w:p>
        </w:tc>
      </w:tr>
    </w:tbl>
    <w:bookmarkStart w:name="z277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2020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4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9 января 2020 года № 66-306</w:t>
            </w:r>
          </w:p>
        </w:tc>
      </w:tr>
    </w:tbl>
    <w:bookmarkStart w:name="z287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2020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2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263"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7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9 января 2020 года № 66-306</w:t>
            </w:r>
          </w:p>
        </w:tc>
      </w:tr>
    </w:tbl>
    <w:bookmarkStart w:name="z298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2020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272"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3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9 января 2020 года № 66-306</w:t>
            </w:r>
          </w:p>
        </w:tc>
      </w:tr>
    </w:tbl>
    <w:bookmarkStart w:name="z30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2020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0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9 января 2020 года № 66-306</w:t>
            </w:r>
          </w:p>
        </w:tc>
      </w:tr>
    </w:tbl>
    <w:bookmarkStart w:name="z319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2020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9 января 2020 года № 66-306</w:t>
            </w:r>
          </w:p>
        </w:tc>
      </w:tr>
    </w:tbl>
    <w:bookmarkStart w:name="z329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2020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6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9 января 2020 года № 66-306</w:t>
            </w:r>
          </w:p>
        </w:tc>
      </w:tr>
    </w:tbl>
    <w:bookmarkStart w:name="z33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2020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3653"/>
        <w:gridCol w:w="341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4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623"/>
        <w:gridCol w:w="3740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8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9 января 2020 года № 66-306</w:t>
            </w:r>
          </w:p>
        </w:tc>
      </w:tr>
    </w:tbl>
    <w:bookmarkStart w:name="z349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2020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2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3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6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Жамбылского районного маслихата от 9 января 2020 года № 66-306</w:t>
            </w:r>
          </w:p>
        </w:tc>
      </w:tr>
    </w:tbl>
    <w:bookmarkStart w:name="z359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2020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0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9 января 2020 года № 66-306</w:t>
            </w:r>
          </w:p>
        </w:tc>
      </w:tr>
    </w:tbl>
    <w:bookmarkStart w:name="z369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2020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Жамбылского районного маслихата от 9 января 2020 года № 66-306</w:t>
            </w:r>
          </w:p>
        </w:tc>
      </w:tr>
    </w:tbl>
    <w:bookmarkStart w:name="z379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2020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6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12 августа 2020 года № 73-342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9 января 2020 года № 66-306</w:t>
            </w:r>
          </w:p>
        </w:tc>
      </w:tr>
    </w:tbl>
    <w:bookmarkStart w:name="z389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2020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4"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