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8ec1" w14:textId="bf08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2019 года № 65-302 "О бюджете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9 сентября 2020 года № 74-344. Зарегистрировано Департаментом юстиции Алматинской области 16 сентября 2020 года № 5662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2020-2022 годы" от 27 декабря 2019 года № 65-302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27 000 100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4 893 074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25 152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40 378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22 041 496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45 180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45 164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21 996 316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10 176 698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4 070 489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7 749 129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31 098 654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153 643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209 540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55 897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4 252 197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4 252 197 тысяч тенге.".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9 сентября 2020 года № 74-344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Жамбылского районного маслихата от "27"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65-302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4 893 074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1 430 168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2 416 919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2 408 019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22 041 496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21 996 316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31 098 654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21 789 923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1 334 125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669"/>
        <w:gridCol w:w="5150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-4 252 197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4 252 197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4 168 633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4 168 633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4 168 633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