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13c3" w14:textId="0481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Жамбылском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25 сентября 2020 года № 75-348. Зарегистрировано Департаментом юстиции Алматинской области 6 октября 2020 года № 5696.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 1),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(далее - Закон),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специализированные места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использования специализированных мест для организации и проведения мирных собраний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границами расстояния не менее 800 метров прилегающих территорий, в которых запрещено проведение пикетирования согласно пункта 5 статьи 9 Закона.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Решение Жамбылского районного маслихата Алматинской области от 08.02.2024 </w:t>
      </w:r>
      <w:r>
        <w:rPr>
          <w:rFonts w:ascii="Times New Roman"/>
          <w:b w:val="false"/>
          <w:i w:val="false"/>
          <w:color w:val="000000"/>
          <w:sz w:val="28"/>
        </w:rPr>
        <w:t>№ 15-70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развитию социальной инфраструктуры, социальной защите населения, образования, здравоохранения, языка, спорта, культуры, связи с общественными объединениями, правовой реформе и законности".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25 сентября 2020 года № 75-348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 для организации и проведения мирных собраний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их предельной заполняемости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материально-техническому и организационному обеспечению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Узынагаш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 КГУ "Детско-юношеская спортивная школа Жамбылского района" государственного учреждения "Отдел физической культуры и спорта Жамбылского района Алматинской области", улица Мажитова,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-освещение;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-обеспечение точкой для подключения электроэнергии;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камерой видеонаблюдения и видеофиксации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Узынагаш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для шествий и демонстраций – от стадиона КГУ "Детско-юношеская спортивная школа Жамбылского района" государственного учреждения "Отдел физической культуры и спорта Жамбылского района Алматинской области" по улице Толе би до пересечения улиц Толе би и Караш батыра, далее по улице Караш батыра до пересечения улиц Караш батыра и Абая, далее по улице Абая до монумента "Бейбітшілік"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человек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-вдоль маршрута имеется уличное освещение;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-обеспечение камерой видеонаблюдения и видеофиксации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Жамбылского районного маслихата от 25 сентября 2020 года № 75-348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использования специализированных мест для организации и проведения мирных собраний разработан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определяет порядок использования специализированных мест для организации и проведения мирных собраний.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– места общего пользования или маршруты следования, определенные местным представительным органом Жамбылского района для проведения мирных собраний.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специализированных местах для проведения мирных собраний – проводятся публичные мероприятия, являющиеся по своему характеру мирными, ненасильственными и невооруженными, не создающими угрозу интересам государственной безопасности, общественного порядка, охраны здоровья, защиты нравственности населения, прав и свобод других лиц, проводимое в форме собрания, митинга и демонстрации, шествия и пикетирования гражданами Республики Казахстан.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проведение собрания, митинга, демонстрации, шествия и пикетирования в нарушение Закона.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чрезвычайного, военного положения или правового режима антитеррористической операции на период их действия проведение мирных собраний в специализированных местах может быть запрещено или ограничено в порядке, установленном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чрезвычайном положении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военном положении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терроризму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не могут начинаться ранее 9 часов и заканчиваться позднее 20 часов по местному времени административно-территориальной единицы в день проведения мирных собраний.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использовании специализированных мест для проведения мирных собраний организаторам и его участникам необходимо соблюдать требования статьей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