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7996" w14:textId="f737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9 января 2020 года № 66-306 "О бюджетах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15 декабря 2020 года № 80-361. Зарегистрировано Департаментом юстиции Алматинской области 22 декабря 2020 года № 5823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2020-2022 годы" от 9 января 2020 года № 66-306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Аккайнарского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48 717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8 829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39 888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49 323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606 тысяч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Аксенгирского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125 581 тысяча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9 764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115 817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127 073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1 492 тысячи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Бериктасского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90 753 тысячи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6 255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84 498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92 072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1 319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1 319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Дегересского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134 138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7 982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126 156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135 123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985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985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Каракастекского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89 186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13 602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75 584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91 132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1 946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1 946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Карасуского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105 096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28 977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76 119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113 426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8 330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8 330 тысяч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Таранского сельского округа на 2020-2022 годы согласно приложениям 49, 50, 51 к настоящему решению соответственно, в том числе на 2020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96 819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9 561 тысяча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87 258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99 697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2 878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2 878 тысяч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Темиржолского сельского округа на 2020-2022 годы согласно приложениям 52, 53, 54 к настоящему решению соответственно,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102 893 тысячи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13 649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89 244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105 134 тысячи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2 241 тысяча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2 241 тысяча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Узынагашского сельского округа на 2020-2022 годы согласно приложениям 55, 56, 57 к настоящему решению соответственно, в том числе на 2020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478 475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247 767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230 708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497 488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19 013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19 013 тысяч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"22. Утвердить бюджет Унгуртасского сельского округа на 2020-2022 годы согласно приложениям 64 65, 66 к настоящему решению соответственно, в том числе на 2020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56 257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12 450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43 807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58 730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2 473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2 473 тысячи тенге.";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Шиенского сельского округа на 2020-2022 годы согласно приложениям 67, 68, 69 к настоящему решению соответственно, в том числе на 2020 год в следующих объемах: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70 775 тысяч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8 153 тысячи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62 622 тысячи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73 755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2 980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2 980 тысяч тенге.";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Шолаккаргалинского сельского округа на 2020-2022 годы согласно приложениям 70, 71, 72 к настоящему решению соответственно, в том числе на 2020 год в следующих объемах: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120 004 тысячи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40 900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79 104 тысячи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124 286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4 282 тысячи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4 282 тысячи тенге.".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Жамбылского районного маслихата от 15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9 января 2020 года № 66-306</w:t>
            </w:r>
          </w:p>
        </w:tc>
      </w:tr>
    </w:tbl>
    <w:bookmarkStart w:name="z15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Жамбылского районного маслихата от 15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9 января 2020 года № 66-306</w:t>
            </w:r>
          </w:p>
        </w:tc>
      </w:tr>
    </w:tbl>
    <w:bookmarkStart w:name="z16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Жамбылского районного маслихата от 15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9 января 2020 года № 66-306</w:t>
            </w:r>
          </w:p>
        </w:tc>
      </w:tr>
    </w:tbl>
    <w:bookmarkStart w:name="z17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15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9 января 2020 года № 66-306</w:t>
            </w:r>
          </w:p>
        </w:tc>
      </w:tr>
    </w:tbl>
    <w:bookmarkStart w:name="z18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Жамбылского районного маслихата от 15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9 января 2020 года № 66-306</w:t>
            </w:r>
          </w:p>
        </w:tc>
      </w:tr>
    </w:tbl>
    <w:bookmarkStart w:name="z19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Жамбылского районного маслихата от 15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9 января 2020 года № 66-306</w:t>
            </w:r>
          </w:p>
        </w:tc>
      </w:tr>
    </w:tbl>
    <w:bookmarkStart w:name="z20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Жамбылского районного маслихата от 15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9 января 2020 года № 66-306</w:t>
            </w:r>
          </w:p>
        </w:tc>
      </w:tr>
    </w:tbl>
    <w:bookmarkStart w:name="z21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2020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Жамбылского районного маслихата от 15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9 января 2020 года № 66-306</w:t>
            </w:r>
          </w:p>
        </w:tc>
      </w:tr>
    </w:tbl>
    <w:bookmarkStart w:name="z22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2020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6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15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9 января 2020 года № 66-306</w:t>
            </w:r>
          </w:p>
        </w:tc>
      </w:tr>
    </w:tbl>
    <w:bookmarkStart w:name="z24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2020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05"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15 декабря 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9 января 2020 года № 66-306</w:t>
            </w:r>
          </w:p>
        </w:tc>
      </w:tr>
    </w:tbl>
    <w:bookmarkStart w:name="z25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2020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15 декабря 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9 января 2020 года № 66-306</w:t>
            </w:r>
          </w:p>
        </w:tc>
      </w:tr>
    </w:tbl>
    <w:bookmarkStart w:name="z26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2020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15 декабря 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9 января 2020 года № 66-306</w:t>
            </w:r>
          </w:p>
        </w:tc>
      </w:tr>
    </w:tbl>
    <w:bookmarkStart w:name="z27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2020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15 декабря 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9 января 2020 года № 66-306</w:t>
            </w:r>
          </w:p>
        </w:tc>
      </w:tr>
    </w:tbl>
    <w:bookmarkStart w:name="z281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2020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15 декабря 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9 января 2020 года № 66-306</w:t>
            </w:r>
          </w:p>
        </w:tc>
      </w:tr>
    </w:tbl>
    <w:bookmarkStart w:name="z29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2020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15 декабря 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9 января 2020 года № 66-306</w:t>
            </w:r>
          </w:p>
        </w:tc>
      </w:tr>
    </w:tbl>
    <w:bookmarkStart w:name="z30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15 декабря 2020 года № 80-361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9 января 2020 года № 66-306</w:t>
            </w:r>
          </w:p>
        </w:tc>
      </w:tr>
    </w:tbl>
    <w:bookmarkStart w:name="z31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